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4" w:rsidRPr="00783C44" w:rsidRDefault="00AC6DC4" w:rsidP="00AC6DC4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E5B00" wp14:editId="19B5F97A">
                <wp:simplePos x="0" y="0"/>
                <wp:positionH relativeFrom="column">
                  <wp:posOffset>-412115</wp:posOffset>
                </wp:positionH>
                <wp:positionV relativeFrom="paragraph">
                  <wp:posOffset>-17780</wp:posOffset>
                </wp:positionV>
                <wp:extent cx="6953250" cy="434340"/>
                <wp:effectExtent l="38100" t="57150" r="38100" b="419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343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2.45pt;margin-top:-1.4pt;width:547.5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" fillcolor="#dbeef4" stroked="f" strokeweight="0"/>
            </w:pict>
          </mc:Fallback>
        </mc:AlternateContent>
      </w:r>
      <w:r w:rsidR="00C42CDE">
        <w:rPr>
          <w:rFonts w:ascii="標楷體" w:eastAsia="標楷體" w:hAnsi="標楷體" w:hint="eastAsia"/>
          <w:b/>
          <w:kern w:val="0"/>
          <w:sz w:val="36"/>
          <w:szCs w:val="36"/>
        </w:rPr>
        <w:t>1u</w:t>
      </w:r>
      <w:bookmarkStart w:id="0" w:name="_GoBack"/>
      <w:bookmarkEnd w:id="0"/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★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亮點基地計畫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★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783C44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783C44">
        <w:rPr>
          <w:rFonts w:ascii="標楷體" w:eastAsia="標楷體" w:hAnsi="標楷體" w:hint="eastAsia"/>
          <w:b/>
          <w:kern w:val="0"/>
          <w:sz w:val="36"/>
          <w:szCs w:val="36"/>
        </w:rPr>
        <w:t>★</w:t>
      </w:r>
    </w:p>
    <w:p w:rsidR="00AC6DC4" w:rsidRPr="005C3476" w:rsidRDefault="00AC6DC4" w:rsidP="00AC6DC4">
      <w:pPr>
        <w:widowControl/>
        <w:spacing w:line="360" w:lineRule="auto"/>
        <w:jc w:val="center"/>
        <w:rPr>
          <w:rFonts w:ascii="新細明體" w:hAnsi="新細明體"/>
          <w:b/>
          <w:color w:val="0070C0"/>
          <w:kern w:val="0"/>
          <w:sz w:val="28"/>
          <w:szCs w:val="28"/>
        </w:rPr>
      </w:pP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您期待學生改變嗎</w:t>
      </w:r>
      <w:r w:rsidRPr="005C3476">
        <w:rPr>
          <w:rFonts w:ascii="新細明體" w:hAnsi="新細明體" w:hint="eastAsia"/>
          <w:b/>
          <w:color w:val="0070C0"/>
          <w:kern w:val="0"/>
          <w:sz w:val="28"/>
          <w:szCs w:val="28"/>
        </w:rPr>
        <w:t>？</w:t>
      </w:r>
    </w:p>
    <w:p w:rsidR="00AC6DC4" w:rsidRPr="005C3476" w:rsidRDefault="00AC6DC4" w:rsidP="00AC6DC4">
      <w:pPr>
        <w:widowControl/>
        <w:spacing w:line="440" w:lineRule="exact"/>
        <w:ind w:leftChars="-118" w:left="-283" w:rightChars="-177" w:right="-425" w:firstLineChars="177" w:firstLine="425"/>
        <w:rPr>
          <w:rFonts w:ascii="標楷體" w:eastAsia="標楷體" w:hAnsi="標楷體"/>
          <w:kern w:val="0"/>
        </w:rPr>
      </w:pPr>
      <w:r>
        <w:rPr>
          <w:noProof/>
          <w:kern w:val="0"/>
          <w:szCs w:val="20"/>
        </w:rPr>
        <w:drawing>
          <wp:anchor distT="0" distB="0" distL="114300" distR="114300" simplePos="0" relativeHeight="251662336" behindDoc="1" locked="0" layoutInCell="1" allowOverlap="1" wp14:anchorId="4E054CE3" wp14:editId="3C638B03">
            <wp:simplePos x="0" y="0"/>
            <wp:positionH relativeFrom="column">
              <wp:posOffset>414020</wp:posOffset>
            </wp:positionH>
            <wp:positionV relativeFrom="paragraph">
              <wp:posOffset>515620</wp:posOffset>
            </wp:positionV>
            <wp:extent cx="5170805" cy="5488305"/>
            <wp:effectExtent l="0" t="0" r="0" b="0"/>
            <wp:wrapNone/>
            <wp:docPr id="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76">
        <w:rPr>
          <w:rFonts w:ascii="標楷體" w:eastAsia="標楷體" w:hAnsi="標楷體" w:hint="eastAsia"/>
          <w:kern w:val="0"/>
        </w:rPr>
        <w:t>看見經常低著頭、假裝不在意的</w:t>
      </w:r>
      <w:proofErr w:type="gramStart"/>
      <w:r w:rsidRPr="005C3476">
        <w:rPr>
          <w:rFonts w:ascii="標楷體" w:eastAsia="標楷體" w:hAnsi="標楷體" w:hint="eastAsia"/>
          <w:kern w:val="0"/>
        </w:rPr>
        <w:t>學生因亮點</w:t>
      </w:r>
      <w:proofErr w:type="gramEnd"/>
      <w:r w:rsidRPr="005C3476">
        <w:rPr>
          <w:rFonts w:ascii="標楷體" w:eastAsia="標楷體" w:hAnsi="標楷體" w:hint="eastAsia"/>
          <w:kern w:val="0"/>
        </w:rPr>
        <w:t>計畫而重新搭上學習的列車，在課室中自在地親近談論數學</w:t>
      </w:r>
      <w:r w:rsidRPr="005C3476">
        <w:rPr>
          <w:rFonts w:ascii="微軟正黑體" w:eastAsia="微軟正黑體" w:hAnsi="微軟正黑體" w:hint="eastAsia"/>
          <w:kern w:val="0"/>
        </w:rPr>
        <w:t>！</w:t>
      </w:r>
    </w:p>
    <w:p w:rsidR="00AC6DC4" w:rsidRPr="005C3476" w:rsidRDefault="00AC6DC4" w:rsidP="00AC6DC4">
      <w:pPr>
        <w:widowControl/>
        <w:spacing w:line="440" w:lineRule="exact"/>
        <w:jc w:val="center"/>
        <w:rPr>
          <w:rFonts w:ascii="新細明體" w:hAnsi="新細明體"/>
          <w:b/>
          <w:color w:val="0070C0"/>
          <w:kern w:val="0"/>
          <w:sz w:val="28"/>
          <w:szCs w:val="28"/>
        </w:rPr>
      </w:pP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您渴望學習成長嗎</w:t>
      </w:r>
      <w:r w:rsidRPr="005C3476">
        <w:rPr>
          <w:rFonts w:ascii="新細明體" w:hAnsi="新細明體" w:hint="eastAsia"/>
          <w:b/>
          <w:color w:val="0070C0"/>
          <w:kern w:val="0"/>
          <w:sz w:val="28"/>
          <w:szCs w:val="28"/>
        </w:rPr>
        <w:t>？</w:t>
      </w:r>
    </w:p>
    <w:p w:rsidR="00AC6DC4" w:rsidRPr="00783C44" w:rsidRDefault="00AC6DC4" w:rsidP="00AC6DC4">
      <w:pPr>
        <w:widowControl/>
        <w:spacing w:line="440" w:lineRule="exact"/>
        <w:ind w:leftChars="-118" w:left="-283" w:firstLineChars="177" w:firstLine="425"/>
        <w:rPr>
          <w:rFonts w:ascii="微軟正黑體" w:eastAsia="微軟正黑體" w:hAnsi="微軟正黑體"/>
          <w:kern w:val="0"/>
        </w:rPr>
      </w:pPr>
      <w:proofErr w:type="gramStart"/>
      <w:r w:rsidRPr="005C3476">
        <w:rPr>
          <w:rFonts w:ascii="標楷體" w:eastAsia="標楷體" w:hAnsi="標楷體" w:hint="eastAsia"/>
          <w:kern w:val="0"/>
        </w:rPr>
        <w:t>在疲於</w:t>
      </w:r>
      <w:proofErr w:type="gramEnd"/>
      <w:r w:rsidRPr="005C3476">
        <w:rPr>
          <w:rFonts w:ascii="標楷體" w:eastAsia="標楷體" w:hAnsi="標楷體" w:hint="eastAsia"/>
          <w:kern w:val="0"/>
        </w:rPr>
        <w:t>批改作業和考試之餘，</w:t>
      </w:r>
      <w:proofErr w:type="gramStart"/>
      <w:r w:rsidRPr="005C3476">
        <w:rPr>
          <w:rFonts w:ascii="標楷體" w:eastAsia="標楷體" w:hAnsi="標楷體" w:hint="eastAsia"/>
          <w:kern w:val="0"/>
        </w:rPr>
        <w:t>因亮點</w:t>
      </w:r>
      <w:proofErr w:type="gramEnd"/>
      <w:r w:rsidRPr="005C3476">
        <w:rPr>
          <w:rFonts w:ascii="標楷體" w:eastAsia="標楷體" w:hAnsi="標楷體" w:hint="eastAsia"/>
          <w:kern w:val="0"/>
        </w:rPr>
        <w:t>計畫而注入數學教學的活水，品嚐專業成長的喜悅，讓學生愛上您的數學課</w:t>
      </w:r>
      <w:r w:rsidRPr="005C3476">
        <w:rPr>
          <w:rFonts w:ascii="微軟正黑體" w:eastAsia="微軟正黑體" w:hAnsi="微軟正黑體" w:hint="eastAsia"/>
          <w:kern w:val="0"/>
        </w:rPr>
        <w:t>！</w:t>
      </w:r>
    </w:p>
    <w:p w:rsidR="00AC6DC4" w:rsidRPr="005C3476" w:rsidRDefault="00AC6DC4" w:rsidP="00AC6DC4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五</w:t>
      </w: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年來，申請亮點基地計畫的學校數</w:t>
      </w:r>
      <w:r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達</w:t>
      </w:r>
      <w:r w:rsidRPr="006448E7">
        <w:rPr>
          <w:rFonts w:ascii="標楷體" w:eastAsia="標楷體" w:hAnsi="標楷體" w:hint="eastAsia"/>
          <w:b/>
          <w:color w:val="0070C0"/>
          <w:kern w:val="0"/>
          <w:sz w:val="36"/>
          <w:szCs w:val="36"/>
        </w:rPr>
        <w:t>712所</w:t>
      </w: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，竄升速度相當驚人</w:t>
      </w:r>
      <w:r w:rsidRPr="005C3476">
        <w:rPr>
          <w:rFonts w:ascii="標楷體" w:eastAsia="標楷體" w:hAnsi="標楷體" w:hint="eastAsia"/>
          <w:b/>
          <w:kern w:val="0"/>
          <w:sz w:val="28"/>
          <w:szCs w:val="28"/>
        </w:rPr>
        <w:t>！</w:t>
      </w:r>
    </w:p>
    <w:p w:rsidR="00AC6DC4" w:rsidRPr="005C3476" w:rsidRDefault="00AC6DC4" w:rsidP="00AC6DC4">
      <w:pPr>
        <w:widowControl/>
        <w:snapToGrid w:val="0"/>
        <w:ind w:rightChars="-236" w:right="-566"/>
        <w:jc w:val="center"/>
        <w:rPr>
          <w:rFonts w:ascii="標楷體" w:eastAsia="標楷體" w:hAnsi="標楷體"/>
          <w:b/>
          <w:bCs/>
          <w:color w:val="FF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35DBF5A" wp14:editId="4E82BC62">
            <wp:extent cx="3236595" cy="2263140"/>
            <wp:effectExtent l="0" t="0" r="1905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3" t="4123" r="15041" b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C4" w:rsidRDefault="00AC6DC4" w:rsidP="00AC6DC4">
      <w:pPr>
        <w:widowControl/>
        <w:snapToGrid w:val="0"/>
        <w:jc w:val="center"/>
        <w:rPr>
          <w:rFonts w:ascii="標楷體" w:eastAsia="標楷體" w:hAnsi="標楷體"/>
          <w:b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 xml:space="preserve">   </w:t>
      </w:r>
    </w:p>
    <w:p w:rsidR="00AC6DC4" w:rsidRPr="005C3476" w:rsidRDefault="00AC6DC4" w:rsidP="00AC6DC4">
      <w:pPr>
        <w:widowControl/>
        <w:snapToGrid w:val="0"/>
        <w:jc w:val="center"/>
        <w:rPr>
          <w:rFonts w:ascii="標楷體" w:eastAsia="標楷體" w:hAnsi="標楷體"/>
          <w:b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 xml:space="preserve">    </w:t>
      </w: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來聽聽參與</w:t>
      </w:r>
      <w:proofErr w:type="gramStart"/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工作坊後的</w:t>
      </w:r>
      <w:proofErr w:type="gramEnd"/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老師們怎麼說？</w:t>
      </w:r>
    </w:p>
    <w:p w:rsidR="00AC6DC4" w:rsidRPr="005C3476" w:rsidRDefault="00AC6DC4" w:rsidP="00AC6DC4">
      <w:pPr>
        <w:widowControl/>
        <w:jc w:val="center"/>
        <w:rPr>
          <w:rFonts w:ascii="標楷體" w:eastAsia="標楷體" w:hAnsi="標楷體"/>
          <w:b/>
          <w:kern w:val="0"/>
        </w:rPr>
      </w:pPr>
      <w:r w:rsidRPr="005C3476">
        <w:rPr>
          <w:rFonts w:ascii="標楷體" w:eastAsia="標楷體" w:hAnsi="標楷體" w:hint="eastAsia"/>
          <w:b/>
          <w:kern w:val="0"/>
        </w:rPr>
        <w:t>《</w:t>
      </w:r>
      <w:r w:rsidRPr="005C3476">
        <w:rPr>
          <w:rFonts w:ascii="標楷體" w:eastAsia="標楷體" w:hAnsi="標楷體"/>
          <w:b/>
          <w:kern w:val="0"/>
        </w:rPr>
        <w:t>南投縣力行國小</w:t>
      </w:r>
      <w:r w:rsidRPr="005C3476">
        <w:rPr>
          <w:rFonts w:ascii="標楷體" w:eastAsia="標楷體" w:hAnsi="標楷體" w:hint="eastAsia"/>
          <w:b/>
          <w:kern w:val="0"/>
        </w:rPr>
        <w:t>》</w:t>
      </w:r>
    </w:p>
    <w:p w:rsidR="00AC6DC4" w:rsidRPr="005C3476" w:rsidRDefault="00AC6DC4" w:rsidP="002042C0">
      <w:pPr>
        <w:widowControl/>
        <w:snapToGrid w:val="0"/>
        <w:spacing w:line="360" w:lineRule="auto"/>
        <w:ind w:leftChars="58" w:left="140" w:rightChars="-69" w:right="-166" w:hanging="1"/>
        <w:rPr>
          <w:rFonts w:ascii="標楷體" w:eastAsia="標楷體" w:hAnsi="標楷體"/>
          <w:kern w:val="0"/>
        </w:rPr>
      </w:pPr>
      <w:r w:rsidRPr="005C3476">
        <w:rPr>
          <w:rFonts w:ascii="標楷體" w:eastAsia="標楷體" w:hAnsi="標楷體" w:hint="eastAsia"/>
          <w:kern w:val="0"/>
        </w:rPr>
        <w:t>地處南投縣仁愛鄉的力行國小，要從清境農場再往山區開一個小時的車程，到梅雨季節更是危險萬分。每當老師收假時，總會擔心山區的路況，但是，他們更擔心的是，山區的孩子需要我們，如果我們回不去，他們怎麼辦？台中教育大學陳彥廷教授所開發的原住民教材和數學遊戲，就像開啟寶藏箱，在深山中發出了光芒，改變了學生的樣態，原本不愛數學的學生，因此喜歡上數學課了。</w:t>
      </w:r>
    </w:p>
    <w:p w:rsidR="00AC6DC4" w:rsidRPr="005C3476" w:rsidRDefault="00AC6DC4" w:rsidP="002042C0">
      <w:pPr>
        <w:widowControl/>
        <w:spacing w:line="360" w:lineRule="auto"/>
        <w:ind w:leftChars="58" w:left="139" w:rightChars="-69" w:right="-166"/>
        <w:jc w:val="center"/>
        <w:rPr>
          <w:rFonts w:ascii="標楷體" w:eastAsia="標楷體" w:hAnsi="標楷體"/>
          <w:b/>
          <w:kern w:val="0"/>
        </w:rPr>
      </w:pPr>
      <w:r w:rsidRPr="005C3476">
        <w:rPr>
          <w:rFonts w:ascii="標楷體" w:eastAsia="標楷體" w:hAnsi="標楷體" w:hint="eastAsia"/>
          <w:b/>
          <w:kern w:val="0"/>
        </w:rPr>
        <w:t>《嘉義縣國小輔導團、連江縣國中小輔導團》</w:t>
      </w:r>
    </w:p>
    <w:p w:rsidR="00AC6DC4" w:rsidRPr="005C3476" w:rsidRDefault="00AC6DC4" w:rsidP="002042C0">
      <w:pPr>
        <w:widowControl/>
        <w:snapToGrid w:val="0"/>
        <w:spacing w:line="360" w:lineRule="auto"/>
        <w:ind w:leftChars="58" w:left="139" w:rightChars="-69" w:right="-166"/>
        <w:rPr>
          <w:rFonts w:ascii="標楷體" w:eastAsia="標楷體" w:hAnsi="標楷體"/>
          <w:kern w:val="0"/>
        </w:rPr>
      </w:pPr>
      <w:r w:rsidRPr="005C3476">
        <w:rPr>
          <w:rFonts w:ascii="標楷體" w:eastAsia="標楷體" w:hAnsi="標楷體" w:hint="eastAsia"/>
          <w:kern w:val="0"/>
        </w:rPr>
        <w:t>老師們</w:t>
      </w:r>
      <w:proofErr w:type="gramStart"/>
      <w:r w:rsidRPr="005C3476">
        <w:rPr>
          <w:rFonts w:ascii="標楷體" w:eastAsia="標楷體" w:hAnsi="標楷體" w:hint="eastAsia"/>
          <w:kern w:val="0"/>
        </w:rPr>
        <w:t>愛上共備</w:t>
      </w:r>
      <w:proofErr w:type="gramEnd"/>
      <w:r w:rsidRPr="005C3476">
        <w:rPr>
          <w:rFonts w:ascii="標楷體" w:eastAsia="標楷體" w:hAnsi="標楷體" w:hint="eastAsia"/>
          <w:kern w:val="0"/>
        </w:rPr>
        <w:t>、分享教學經驗，以及彼此傳授專業知識，亮點從</w:t>
      </w:r>
      <w:proofErr w:type="gramStart"/>
      <w:r w:rsidRPr="005C3476">
        <w:rPr>
          <w:rFonts w:ascii="標楷體" w:eastAsia="標楷體" w:hAnsi="標楷體" w:hint="eastAsia"/>
          <w:kern w:val="0"/>
        </w:rPr>
        <w:t>一個年段擴展</w:t>
      </w:r>
      <w:proofErr w:type="gramEnd"/>
      <w:r w:rsidRPr="005C3476">
        <w:rPr>
          <w:rFonts w:ascii="標楷體" w:eastAsia="標楷體" w:hAnsi="標楷體" w:hint="eastAsia"/>
          <w:kern w:val="0"/>
        </w:rPr>
        <w:t>到</w:t>
      </w:r>
      <w:proofErr w:type="gramStart"/>
      <w:r w:rsidRPr="005C3476">
        <w:rPr>
          <w:rFonts w:ascii="標楷體" w:eastAsia="標楷體" w:hAnsi="標楷體" w:hint="eastAsia"/>
          <w:kern w:val="0"/>
        </w:rPr>
        <w:t>另一個年段</w:t>
      </w:r>
      <w:proofErr w:type="gramEnd"/>
      <w:r w:rsidRPr="005C3476">
        <w:rPr>
          <w:rFonts w:ascii="標楷體" w:eastAsia="標楷體" w:hAnsi="標楷體" w:hint="eastAsia"/>
          <w:kern w:val="0"/>
        </w:rPr>
        <w:t>，從一校延伸影響</w:t>
      </w:r>
      <w:r w:rsidR="00B96698">
        <w:rPr>
          <w:rFonts w:ascii="標楷體" w:eastAsia="標楷體" w:hAnsi="標楷體" w:hint="eastAsia"/>
          <w:kern w:val="0"/>
        </w:rPr>
        <w:t>全縣</w:t>
      </w:r>
      <w:r w:rsidRPr="005C3476">
        <w:rPr>
          <w:rFonts w:ascii="標楷體" w:eastAsia="標楷體" w:hAnsi="標楷體" w:hint="eastAsia"/>
          <w:kern w:val="0"/>
        </w:rPr>
        <w:t>。現在老師們擔心的不再是要申請亮點計畫，而是「不能申請亮點計畫要怎麼辦？」</w:t>
      </w:r>
    </w:p>
    <w:p w:rsidR="00AC6DC4" w:rsidRPr="005C3476" w:rsidRDefault="00AC6DC4" w:rsidP="00AC6DC4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color w:val="0070C0"/>
          <w:kern w:val="0"/>
          <w:sz w:val="28"/>
          <w:szCs w:val="28"/>
        </w:rPr>
      </w:pP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亮點基地有別於傳統講述式研習</w:t>
      </w:r>
      <w:r w:rsidRPr="005C3476">
        <w:rPr>
          <w:rFonts w:ascii="微軟正黑體" w:eastAsia="微軟正黑體" w:hAnsi="微軟正黑體" w:hint="eastAsia"/>
          <w:b/>
          <w:color w:val="0070C0"/>
          <w:kern w:val="0"/>
          <w:sz w:val="28"/>
          <w:szCs w:val="28"/>
        </w:rPr>
        <w:t>，</w:t>
      </w: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專為您"量身打造"的計畫</w:t>
      </w:r>
      <w:r w:rsidRPr="005C3476">
        <w:rPr>
          <w:rFonts w:ascii="微軟正黑體" w:eastAsia="微軟正黑體" w:hAnsi="微軟正黑體" w:hint="eastAsia"/>
          <w:b/>
          <w:color w:val="0070C0"/>
          <w:kern w:val="0"/>
          <w:sz w:val="28"/>
          <w:szCs w:val="28"/>
        </w:rPr>
        <w:t>！</w:t>
      </w:r>
    </w:p>
    <w:p w:rsidR="00AC6DC4" w:rsidRPr="005C3476" w:rsidRDefault="00AC6DC4" w:rsidP="00AC6DC4">
      <w:pPr>
        <w:widowControl/>
        <w:spacing w:line="400" w:lineRule="exact"/>
        <w:jc w:val="center"/>
        <w:rPr>
          <w:rFonts w:ascii="微軟正黑體" w:eastAsia="微軟正黑體" w:hAnsi="微軟正黑體"/>
          <w:b/>
          <w:color w:val="0070C0"/>
          <w:kern w:val="0"/>
          <w:sz w:val="28"/>
          <w:szCs w:val="28"/>
        </w:rPr>
      </w:pPr>
      <w:r w:rsidRPr="005C3476">
        <w:rPr>
          <w:rFonts w:ascii="標楷體" w:eastAsia="標楷體" w:hAnsi="標楷體" w:hint="eastAsia"/>
          <w:b/>
          <w:color w:val="0070C0"/>
          <w:kern w:val="0"/>
          <w:sz w:val="28"/>
          <w:szCs w:val="28"/>
        </w:rPr>
        <w:t>VIP主題式，長期到校輔導的教師成長工作坊</w:t>
      </w:r>
      <w:r w:rsidRPr="005C3476">
        <w:rPr>
          <w:rFonts w:ascii="微軟正黑體" w:eastAsia="微軟正黑體" w:hAnsi="微軟正黑體" w:hint="eastAsia"/>
          <w:b/>
          <w:color w:val="0070C0"/>
          <w:kern w:val="0"/>
          <w:sz w:val="28"/>
          <w:szCs w:val="28"/>
        </w:rPr>
        <w:t>！</w:t>
      </w:r>
    </w:p>
    <w:p w:rsidR="00AC6DC4" w:rsidRPr="005C3476" w:rsidRDefault="00AC6DC4" w:rsidP="00AC6DC4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kern w:val="0"/>
          <w:sz w:val="26"/>
          <w:szCs w:val="26"/>
        </w:rPr>
      </w:pPr>
      <w:r w:rsidRPr="005C3476">
        <w:rPr>
          <w:rFonts w:ascii="標楷體" w:eastAsia="標楷體" w:hAnsi="標楷體" w:hint="eastAsia"/>
          <w:b/>
          <w:i/>
          <w:kern w:val="0"/>
          <w:sz w:val="26"/>
          <w:szCs w:val="26"/>
        </w:rPr>
        <w:t>號召國內有理想、有熱情、願意投入時間與資源的學校教師、輔導團員</w:t>
      </w:r>
    </w:p>
    <w:p w:rsidR="00AC6DC4" w:rsidRDefault="00AC6DC4" w:rsidP="00AC6DC4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kern w:val="0"/>
          <w:sz w:val="26"/>
          <w:szCs w:val="26"/>
        </w:rPr>
      </w:pPr>
      <w:r w:rsidRPr="005C3476">
        <w:rPr>
          <w:rFonts w:ascii="標楷體" w:eastAsia="標楷體" w:hAnsi="標楷體" w:hint="eastAsia"/>
          <w:b/>
          <w:i/>
          <w:kern w:val="0"/>
          <w:sz w:val="26"/>
          <w:szCs w:val="26"/>
        </w:rPr>
        <w:t>跨校數學教師群組隊申請，與輔導教授群共同成長，「點亮」數學教學！</w:t>
      </w:r>
    </w:p>
    <w:p w:rsidR="00AC6DC4" w:rsidRDefault="00AC6DC4" w:rsidP="00AC6DC4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kern w:val="0"/>
          <w:sz w:val="26"/>
          <w:szCs w:val="26"/>
        </w:rPr>
      </w:pPr>
    </w:p>
    <w:p w:rsidR="00AC6DC4" w:rsidRPr="005C3476" w:rsidRDefault="00AC6DC4" w:rsidP="00AC6DC4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kern w:val="0"/>
          <w:sz w:val="26"/>
          <w:szCs w:val="26"/>
        </w:rPr>
      </w:pPr>
    </w:p>
    <w:p w:rsidR="00AC6DC4" w:rsidRPr="00876E0F" w:rsidRDefault="00AC6DC4" w:rsidP="00AC6DC4">
      <w:pPr>
        <w:widowControl/>
        <w:spacing w:line="360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000E72" wp14:editId="1136CF28">
                <wp:simplePos x="0" y="0"/>
                <wp:positionH relativeFrom="column">
                  <wp:posOffset>-406400</wp:posOffset>
                </wp:positionH>
                <wp:positionV relativeFrom="paragraph">
                  <wp:posOffset>14605</wp:posOffset>
                </wp:positionV>
                <wp:extent cx="6667500" cy="407035"/>
                <wp:effectExtent l="38100" t="57150" r="38100" b="501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070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32pt;margin-top:1.15pt;width:525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" fillcolor="#dbeef4" stroked="f" strokeweight="0"/>
            </w:pict>
          </mc:Fallback>
        </mc:AlternateConten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☆</w:t>
      </w:r>
      <w:r w:rsidRPr="00876E0F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★</w:t>
      </w:r>
      <w:r w:rsidRPr="00876E0F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☆ 計畫申請說明要點</w:t>
      </w:r>
      <w:r w:rsidRPr="00876E0F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★</w:t>
      </w:r>
      <w:r w:rsidRPr="00876E0F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☆</w:t>
      </w:r>
      <w:r w:rsidRPr="00876E0F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876E0F">
        <w:rPr>
          <w:rFonts w:ascii="標楷體" w:eastAsia="標楷體" w:hAnsi="標楷體" w:hint="eastAsia"/>
          <w:b/>
          <w:kern w:val="0"/>
          <w:sz w:val="32"/>
          <w:szCs w:val="32"/>
        </w:rPr>
        <w:t>★</w:t>
      </w:r>
    </w:p>
    <w:p w:rsidR="00AC6DC4" w:rsidRDefault="00AC6DC4" w:rsidP="00AC6DC4">
      <w:pPr>
        <w:widowControl/>
        <w:numPr>
          <w:ilvl w:val="0"/>
          <w:numId w:val="2"/>
        </w:numPr>
        <w:adjustRightInd w:val="0"/>
        <w:spacing w:line="400" w:lineRule="exact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/>
          <w:kern w:val="0"/>
          <w:szCs w:val="20"/>
        </w:rPr>
        <w:t>申請條件：</w:t>
      </w:r>
    </w:p>
    <w:p w:rsidR="00AC6DC4" w:rsidRDefault="00AC6DC4" w:rsidP="00AC6DC4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/>
          <w:kern w:val="0"/>
          <w:szCs w:val="20"/>
        </w:rPr>
        <w:t>有熱情去創造教育故事的校長與老師們。</w:t>
      </w:r>
    </w:p>
    <w:p w:rsidR="00AC6DC4" w:rsidRPr="00FC39A7" w:rsidRDefault="00AC6DC4" w:rsidP="00AC6DC4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FC39A7">
        <w:rPr>
          <w:rFonts w:ascii="標楷體" w:eastAsia="標楷體" w:hAnsi="標楷體"/>
          <w:kern w:val="0"/>
          <w:szCs w:val="20"/>
        </w:rPr>
        <w:t>申請</w:t>
      </w:r>
      <w:r w:rsidRPr="00FC39A7">
        <w:rPr>
          <w:rFonts w:ascii="標楷體" w:eastAsia="標楷體" w:hAnsi="標楷體" w:hint="eastAsia"/>
          <w:kern w:val="0"/>
          <w:szCs w:val="20"/>
        </w:rPr>
        <w:t>亮點基地</w:t>
      </w:r>
      <w:r w:rsidRPr="00FC39A7">
        <w:rPr>
          <w:rFonts w:ascii="標楷體" w:eastAsia="標楷體" w:hAnsi="標楷體"/>
          <w:kern w:val="0"/>
          <w:szCs w:val="20"/>
        </w:rPr>
        <w:t>學校</w:t>
      </w:r>
      <w:r w:rsidRPr="00FC39A7">
        <w:rPr>
          <w:rFonts w:ascii="標楷體" w:eastAsia="標楷體" w:hAnsi="標楷體" w:hint="eastAsia"/>
          <w:kern w:val="0"/>
          <w:szCs w:val="20"/>
        </w:rPr>
        <w:t>（或）參與人數以15</w:t>
      </w:r>
      <w:r w:rsidRPr="00FC39A7">
        <w:rPr>
          <w:rFonts w:ascii="微軟正黑體" w:eastAsia="微軟正黑體" w:hAnsi="微軟正黑體" w:hint="eastAsia"/>
          <w:kern w:val="0"/>
          <w:szCs w:val="20"/>
        </w:rPr>
        <w:t>〜</w:t>
      </w:r>
      <w:r w:rsidRPr="00FC39A7">
        <w:rPr>
          <w:rFonts w:ascii="標楷體" w:eastAsia="標楷體" w:hAnsi="標楷體"/>
          <w:kern w:val="0"/>
          <w:szCs w:val="20"/>
        </w:rPr>
        <w:t>2</w:t>
      </w:r>
      <w:r w:rsidRPr="00FC39A7">
        <w:rPr>
          <w:rFonts w:ascii="標楷體" w:eastAsia="標楷體" w:hAnsi="標楷體" w:hint="eastAsia"/>
          <w:kern w:val="0"/>
          <w:szCs w:val="20"/>
        </w:rPr>
        <w:t>0人為佳，跨校、輔導團或小校亦可以校際聯盟方式提出</w:t>
      </w:r>
      <w:r w:rsidRPr="00FC39A7">
        <w:rPr>
          <w:rFonts w:ascii="標楷體" w:eastAsia="標楷體" w:hAnsi="標楷體"/>
          <w:kern w:val="0"/>
          <w:szCs w:val="20"/>
        </w:rPr>
        <w:t>。</w:t>
      </w:r>
    </w:p>
    <w:p w:rsidR="00AC6DC4" w:rsidRPr="00876E0F" w:rsidRDefault="00AC6DC4" w:rsidP="00AC6DC4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>
        <w:rPr>
          <w:noProof/>
          <w:kern w:val="0"/>
          <w:szCs w:val="20"/>
        </w:rPr>
        <w:drawing>
          <wp:anchor distT="0" distB="0" distL="114300" distR="114300" simplePos="0" relativeHeight="251661312" behindDoc="1" locked="0" layoutInCell="1" allowOverlap="1" wp14:anchorId="2FF314E1" wp14:editId="1B74C5C5">
            <wp:simplePos x="0" y="0"/>
            <wp:positionH relativeFrom="column">
              <wp:posOffset>881380</wp:posOffset>
            </wp:positionH>
            <wp:positionV relativeFrom="paragraph">
              <wp:posOffset>450850</wp:posOffset>
            </wp:positionV>
            <wp:extent cx="5170805" cy="5488305"/>
            <wp:effectExtent l="0" t="0" r="0" b="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76">
        <w:rPr>
          <w:rFonts w:ascii="標楷體" w:eastAsia="標楷體" w:hAnsi="標楷體" w:hint="eastAsia"/>
          <w:kern w:val="0"/>
          <w:szCs w:val="20"/>
        </w:rPr>
        <w:t>為鼓勵資源不足和離島縣市學校與輔導團參與，包括台東縣、屏東縣、花蓮縣、澎湖縣、新竹縣和宜蘭縣等</w:t>
      </w:r>
      <w:r w:rsidRPr="005C3476">
        <w:rPr>
          <w:rFonts w:ascii="標楷體" w:eastAsia="標楷體" w:hAnsi="標楷體"/>
          <w:kern w:val="0"/>
          <w:szCs w:val="20"/>
        </w:rPr>
        <w:t>6</w:t>
      </w:r>
      <w:r w:rsidRPr="005C3476">
        <w:rPr>
          <w:rFonts w:ascii="標楷體" w:eastAsia="標楷體" w:hAnsi="標楷體" w:hint="eastAsia"/>
          <w:kern w:val="0"/>
          <w:szCs w:val="20"/>
        </w:rPr>
        <w:t>個縣市學校與輔導團優先錄取。</w:t>
      </w:r>
    </w:p>
    <w:p w:rsidR="00AC6DC4" w:rsidRDefault="00AC6DC4" w:rsidP="00AC6DC4">
      <w:pPr>
        <w:widowControl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="358" w:hangingChars="149" w:hanging="358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辦理方式</w:t>
      </w:r>
      <w:r w:rsidRPr="005C3476">
        <w:rPr>
          <w:rFonts w:ascii="標楷體" w:eastAsia="標楷體" w:hAnsi="標楷體"/>
          <w:kern w:val="0"/>
          <w:szCs w:val="20"/>
        </w:rPr>
        <w:t>：</w:t>
      </w:r>
    </w:p>
    <w:p w:rsidR="00AC6DC4" w:rsidRPr="002D3D77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2D3D77">
        <w:rPr>
          <w:rFonts w:ascii="標楷體" w:eastAsia="標楷體" w:hAnsi="標楷體"/>
          <w:kern w:val="0"/>
          <w:szCs w:val="20"/>
        </w:rPr>
        <w:t>伯樂工作坊主題有：</w:t>
      </w:r>
      <w:r w:rsidRPr="002D3D77">
        <w:rPr>
          <w:rFonts w:ascii="標楷體" w:eastAsia="標楷體" w:hAnsi="標楷體" w:hint="eastAsia"/>
          <w:b/>
          <w:kern w:val="0"/>
          <w:szCs w:val="20"/>
        </w:rPr>
        <w:t>數學奠基與探究教學、診斷式臆測活動、閱讀理解教學、</w:t>
      </w:r>
      <w:r w:rsidRPr="002D3D77">
        <w:rPr>
          <w:rFonts w:ascii="標楷體" w:eastAsia="標楷體" w:hAnsi="標楷體"/>
          <w:b/>
          <w:kern w:val="0"/>
          <w:szCs w:val="20"/>
        </w:rPr>
        <w:t xml:space="preserve"> ICT</w:t>
      </w:r>
      <w:r w:rsidRPr="002D3D77">
        <w:rPr>
          <w:rFonts w:ascii="標楷體" w:eastAsia="標楷體" w:hAnsi="標楷體" w:hint="eastAsia"/>
          <w:b/>
          <w:kern w:val="0"/>
          <w:szCs w:val="20"/>
        </w:rPr>
        <w:t>融入教學、精進數學單元</w:t>
      </w:r>
      <w:r>
        <w:rPr>
          <w:rFonts w:ascii="標楷體" w:eastAsia="標楷體" w:hAnsi="標楷體" w:hint="eastAsia"/>
          <w:b/>
        </w:rPr>
        <w:t>、</w:t>
      </w:r>
      <w:r w:rsidRPr="001476D7">
        <w:rPr>
          <w:rFonts w:ascii="標楷體" w:eastAsia="標楷體" w:hAnsi="標楷體" w:hint="eastAsia"/>
          <w:b/>
        </w:rPr>
        <w:t>數學</w:t>
      </w:r>
      <w:r>
        <w:rPr>
          <w:rFonts w:ascii="標楷體" w:eastAsia="標楷體" w:hAnsi="標楷體" w:hint="eastAsia"/>
          <w:b/>
        </w:rPr>
        <w:t>奠基進教室、</w:t>
      </w:r>
      <w:r w:rsidRPr="00B378C8">
        <w:rPr>
          <w:rFonts w:ascii="標楷體" w:eastAsia="標楷體" w:hAnsi="標楷體" w:hint="eastAsia"/>
          <w:b/>
        </w:rPr>
        <w:t>活動－遊戲式學習的學習社群工作坊、為活動－遊戲式學習工作單設計</w:t>
      </w:r>
      <w:r>
        <w:rPr>
          <w:rFonts w:ascii="標楷體" w:eastAsia="標楷體" w:hAnsi="標楷體" w:hint="eastAsia"/>
          <w:b/>
        </w:rPr>
        <w:t>、</w:t>
      </w:r>
      <w:r w:rsidRPr="00B378C8">
        <w:rPr>
          <w:rFonts w:ascii="標楷體" w:eastAsia="標楷體" w:hAnsi="標楷體" w:hint="eastAsia"/>
          <w:b/>
        </w:rPr>
        <w:t>數學教學的Q</w:t>
      </w:r>
      <w:r w:rsidRPr="00B378C8">
        <w:rPr>
          <w:rFonts w:ascii="標楷體" w:eastAsia="標楷體" w:hAnsi="標楷體"/>
          <w:b/>
        </w:rPr>
        <w:t xml:space="preserve"> &amp; </w:t>
      </w:r>
      <w:r w:rsidRPr="00B378C8">
        <w:rPr>
          <w:rFonts w:ascii="標楷體" w:eastAsia="標楷體" w:hAnsi="標楷體" w:hint="eastAsia"/>
          <w:b/>
        </w:rPr>
        <w:t>A</w:t>
      </w:r>
      <w:r w:rsidRPr="002D3D77">
        <w:rPr>
          <w:rFonts w:ascii="標楷體" w:eastAsia="標楷體" w:hAnsi="標楷體" w:hint="eastAsia"/>
          <w:b/>
          <w:kern w:val="0"/>
          <w:szCs w:val="20"/>
        </w:rPr>
        <w:t>等等</w:t>
      </w:r>
      <w:r w:rsidRPr="002D3D77">
        <w:rPr>
          <w:rFonts w:ascii="標楷體" w:eastAsia="標楷體" w:hAnsi="標楷體"/>
          <w:kern w:val="0"/>
          <w:szCs w:val="20"/>
        </w:rPr>
        <w:t>。亮點基地學校</w:t>
      </w:r>
      <w:r w:rsidRPr="002D3D77">
        <w:rPr>
          <w:rFonts w:ascii="標楷體" w:eastAsia="標楷體" w:hAnsi="標楷體" w:hint="eastAsia"/>
          <w:kern w:val="0"/>
          <w:szCs w:val="20"/>
        </w:rPr>
        <w:t>亦</w:t>
      </w:r>
      <w:r w:rsidRPr="002D3D77">
        <w:rPr>
          <w:rFonts w:ascii="標楷體" w:eastAsia="標楷體" w:hAnsi="標楷體"/>
          <w:kern w:val="0"/>
          <w:szCs w:val="20"/>
        </w:rPr>
        <w:t>可建議</w:t>
      </w:r>
      <w:r w:rsidRPr="002D3D77">
        <w:rPr>
          <w:rFonts w:ascii="標楷體" w:eastAsia="標楷體" w:hAnsi="標楷體" w:hint="eastAsia"/>
          <w:kern w:val="0"/>
          <w:szCs w:val="20"/>
        </w:rPr>
        <w:t>想要發展符合該校特色的</w:t>
      </w:r>
      <w:r w:rsidRPr="002D3D77">
        <w:rPr>
          <w:rFonts w:ascii="標楷體" w:eastAsia="標楷體" w:hAnsi="標楷體"/>
          <w:kern w:val="0"/>
          <w:szCs w:val="20"/>
        </w:rPr>
        <w:t>主題。</w:t>
      </w:r>
    </w:p>
    <w:p w:rsidR="00AC6DC4" w:rsidRPr="002D3D77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2D3D77">
        <w:rPr>
          <w:rFonts w:ascii="標楷體" w:eastAsia="標楷體" w:hAnsi="標楷體" w:hint="eastAsia"/>
          <w:kern w:val="0"/>
          <w:szCs w:val="20"/>
        </w:rPr>
        <w:t>每</w:t>
      </w:r>
      <w:r w:rsidRPr="002D3D77">
        <w:rPr>
          <w:rFonts w:ascii="標楷體" w:eastAsia="標楷體" w:hAnsi="標楷體"/>
          <w:kern w:val="0"/>
          <w:szCs w:val="20"/>
        </w:rPr>
        <w:t>學期</w:t>
      </w:r>
      <w:r w:rsidRPr="002D3D77">
        <w:rPr>
          <w:rFonts w:ascii="標楷體" w:eastAsia="標楷體" w:hAnsi="標楷體" w:hint="eastAsia"/>
          <w:kern w:val="0"/>
          <w:szCs w:val="20"/>
        </w:rPr>
        <w:t>原則上3-5次工作坊，請申請學校自由選擇</w:t>
      </w:r>
      <w:r w:rsidRPr="002D3D77">
        <w:rPr>
          <w:rFonts w:ascii="標楷體" w:eastAsia="標楷體" w:hAnsi="標楷體"/>
          <w:kern w:val="0"/>
          <w:szCs w:val="20"/>
        </w:rPr>
        <w:t>。</w:t>
      </w:r>
    </w:p>
    <w:p w:rsidR="00AC6DC4" w:rsidRPr="002D3D77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2D3D77">
        <w:rPr>
          <w:rFonts w:ascii="標楷體" w:eastAsia="標楷體" w:hAnsi="標楷體" w:hint="eastAsia"/>
        </w:rPr>
        <w:t>辦理1次「公開授課」</w:t>
      </w:r>
    </w:p>
    <w:p w:rsidR="00AC6DC4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/>
          <w:kern w:val="0"/>
          <w:szCs w:val="20"/>
        </w:rPr>
        <w:t>地點：</w:t>
      </w:r>
      <w:proofErr w:type="gramStart"/>
      <w:r w:rsidRPr="005C3476">
        <w:rPr>
          <w:rFonts w:ascii="標楷體" w:eastAsia="標楷體" w:hAnsi="標楷體" w:hint="eastAsia"/>
          <w:kern w:val="0"/>
          <w:szCs w:val="20"/>
        </w:rPr>
        <w:t>各</w:t>
      </w:r>
      <w:r w:rsidRPr="005C3476">
        <w:rPr>
          <w:rFonts w:ascii="標楷體" w:eastAsia="標楷體" w:hAnsi="標楷體"/>
          <w:kern w:val="0"/>
          <w:szCs w:val="20"/>
        </w:rPr>
        <w:t>亮點</w:t>
      </w:r>
      <w:proofErr w:type="gramEnd"/>
      <w:r w:rsidRPr="005C3476">
        <w:rPr>
          <w:rFonts w:ascii="標楷體" w:eastAsia="標楷體" w:hAnsi="標楷體"/>
          <w:kern w:val="0"/>
          <w:szCs w:val="20"/>
        </w:rPr>
        <w:t>基地學校。以全程參與為原則，請假以一次為限。</w:t>
      </w:r>
    </w:p>
    <w:p w:rsidR="00AC6DC4" w:rsidRPr="00FC39A7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FC39A7">
        <w:rPr>
          <w:rFonts w:ascii="標楷體" w:eastAsia="標楷體" w:hAnsi="標楷體"/>
          <w:kern w:val="0"/>
          <w:szCs w:val="20"/>
        </w:rPr>
        <w:t>申請的亮點基地學校(或輔導團)</w:t>
      </w:r>
      <w:r>
        <w:rPr>
          <w:rFonts w:ascii="標楷體" w:eastAsia="標楷體" w:hAnsi="標楷體"/>
          <w:kern w:val="0"/>
          <w:szCs w:val="20"/>
        </w:rPr>
        <w:t>可建議輔導教授之人選</w:t>
      </w:r>
      <w:r>
        <w:rPr>
          <w:rFonts w:ascii="標楷體" w:eastAsia="標楷體" w:hAnsi="標楷體" w:hint="eastAsia"/>
          <w:kern w:val="0"/>
          <w:szCs w:val="20"/>
        </w:rPr>
        <w:t>，</w:t>
      </w:r>
      <w:r w:rsidRPr="00FC39A7">
        <w:rPr>
          <w:rFonts w:ascii="標楷體" w:eastAsia="標楷體" w:hAnsi="標楷體"/>
          <w:kern w:val="0"/>
          <w:szCs w:val="20"/>
        </w:rPr>
        <w:t>工作坊內容與進度由</w:t>
      </w:r>
      <w:r w:rsidRPr="00FC39A7">
        <w:rPr>
          <w:rFonts w:ascii="標楷體" w:eastAsia="標楷體" w:hAnsi="標楷體" w:hint="eastAsia"/>
          <w:kern w:val="0"/>
          <w:szCs w:val="20"/>
        </w:rPr>
        <w:t>學校與輔導</w:t>
      </w:r>
      <w:r w:rsidRPr="00FC39A7">
        <w:rPr>
          <w:rFonts w:ascii="標楷體" w:eastAsia="標楷體" w:hAnsi="標楷體"/>
          <w:kern w:val="0"/>
          <w:szCs w:val="20"/>
        </w:rPr>
        <w:t>教授</w:t>
      </w:r>
      <w:r w:rsidRPr="00FC39A7">
        <w:rPr>
          <w:rFonts w:ascii="標楷體" w:eastAsia="標楷體" w:hAnsi="標楷體" w:hint="eastAsia"/>
          <w:kern w:val="0"/>
          <w:szCs w:val="20"/>
        </w:rPr>
        <w:t>討論後，</w:t>
      </w:r>
      <w:r w:rsidRPr="00FC39A7">
        <w:rPr>
          <w:rFonts w:ascii="標楷體" w:eastAsia="標楷體" w:hAnsi="標楷體"/>
          <w:kern w:val="0"/>
          <w:szCs w:val="20"/>
        </w:rPr>
        <w:t>規劃進行。</w:t>
      </w:r>
    </w:p>
    <w:p w:rsidR="00AC6DC4" w:rsidRPr="005C3476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 w:hint="eastAsia"/>
          <w:kern w:val="0"/>
          <w:szCs w:val="20"/>
        </w:rPr>
        <w:t>每次工作坊結束後，亮點基地學校需繳交一份反思記錄及簽到表</w:t>
      </w:r>
      <w:proofErr w:type="gramStart"/>
      <w:r w:rsidRPr="005C3476">
        <w:rPr>
          <w:rFonts w:ascii="標楷體" w:eastAsia="標楷體" w:hAnsi="標楷體" w:hint="eastAsia"/>
          <w:kern w:val="0"/>
          <w:szCs w:val="20"/>
        </w:rPr>
        <w:t>電子檔予助理</w:t>
      </w:r>
      <w:proofErr w:type="gramEnd"/>
      <w:r w:rsidRPr="005C3476">
        <w:rPr>
          <w:rFonts w:ascii="標楷體" w:eastAsia="標楷體" w:hAnsi="標楷體" w:hint="eastAsia"/>
          <w:kern w:val="0"/>
          <w:szCs w:val="20"/>
        </w:rPr>
        <w:t>(反思記錄由教師們討論後，共同填寫一份)。</w:t>
      </w:r>
    </w:p>
    <w:p w:rsidR="00AC6DC4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 w:hint="eastAsia"/>
          <w:kern w:val="0"/>
          <w:szCs w:val="20"/>
        </w:rPr>
        <w:t>該學期結束後，</w:t>
      </w:r>
      <w:proofErr w:type="gramStart"/>
      <w:r w:rsidRPr="005C3476">
        <w:rPr>
          <w:rFonts w:ascii="標楷體" w:eastAsia="標楷體" w:hAnsi="標楷體" w:hint="eastAsia"/>
          <w:kern w:val="0"/>
          <w:szCs w:val="20"/>
        </w:rPr>
        <w:t>將依亮點</w:t>
      </w:r>
      <w:proofErr w:type="gramEnd"/>
      <w:r w:rsidRPr="005C3476">
        <w:rPr>
          <w:rFonts w:ascii="標楷體" w:eastAsia="標楷體" w:hAnsi="標楷體" w:hint="eastAsia"/>
          <w:kern w:val="0"/>
          <w:szCs w:val="20"/>
        </w:rPr>
        <w:t>學校回傳之簽到表，核發教師研習時數。</w:t>
      </w:r>
    </w:p>
    <w:p w:rsidR="00AC6DC4" w:rsidRPr="00FC39A7" w:rsidRDefault="00AC6DC4" w:rsidP="00AC6DC4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rightChars="-236" w:right="-566" w:hanging="425"/>
        <w:rPr>
          <w:rFonts w:ascii="標楷體" w:eastAsia="標楷體" w:hAnsi="標楷體"/>
          <w:kern w:val="0"/>
          <w:szCs w:val="20"/>
        </w:rPr>
      </w:pPr>
      <w:r w:rsidRPr="005C3476">
        <w:rPr>
          <w:rFonts w:ascii="標楷體" w:eastAsia="標楷體" w:hAnsi="標楷體" w:hint="eastAsia"/>
          <w:kern w:val="0"/>
          <w:szCs w:val="20"/>
        </w:rPr>
        <w:t>本計畫支付亮點指導教授之講座鐘點費及長途交通費(申請學校不需要辦理經費核銷)。</w:t>
      </w:r>
    </w:p>
    <w:p w:rsidR="00AC6DC4" w:rsidRDefault="00AC6DC4" w:rsidP="00AC6DC4">
      <w:pPr>
        <w:widowControl/>
        <w:adjustRightInd w:val="0"/>
        <w:snapToGrid w:val="0"/>
        <w:spacing w:beforeLines="50" w:before="180" w:line="400" w:lineRule="exact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3.參與期中或期末的教學實踐分享</w:t>
      </w:r>
      <w:r w:rsidRPr="005C3476">
        <w:rPr>
          <w:rFonts w:ascii="標楷體" w:eastAsia="標楷體" w:hAnsi="標楷體"/>
          <w:kern w:val="0"/>
          <w:szCs w:val="20"/>
        </w:rPr>
        <w:t>：</w:t>
      </w:r>
    </w:p>
    <w:p w:rsidR="00AC6DC4" w:rsidRPr="00353764" w:rsidRDefault="00AC6DC4" w:rsidP="00AC6DC4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353764">
        <w:rPr>
          <w:rFonts w:ascii="標楷體" w:eastAsia="標楷體" w:hAnsi="標楷體" w:hint="eastAsia"/>
          <w:kern w:val="0"/>
          <w:szCs w:val="20"/>
        </w:rPr>
        <w:t>上學期預定將於</w:t>
      </w:r>
      <w:r w:rsidRPr="00353764">
        <w:rPr>
          <w:rFonts w:ascii="標楷體" w:eastAsia="標楷體" w:hAnsi="標楷體"/>
          <w:kern w:val="0"/>
          <w:szCs w:val="20"/>
        </w:rPr>
        <w:t>10</w:t>
      </w:r>
      <w:r w:rsidRPr="00353764">
        <w:rPr>
          <w:rFonts w:ascii="標楷體" w:eastAsia="標楷體" w:hAnsi="標楷體" w:hint="eastAsia"/>
          <w:kern w:val="0"/>
          <w:szCs w:val="20"/>
        </w:rPr>
        <w:t>6年12月22日</w:t>
      </w:r>
      <w:r w:rsidRPr="00353764">
        <w:rPr>
          <w:rFonts w:ascii="標楷體" w:eastAsia="標楷體" w:hAnsi="標楷體"/>
          <w:kern w:val="0"/>
          <w:szCs w:val="20"/>
        </w:rPr>
        <w:t>(</w:t>
      </w:r>
      <w:r w:rsidRPr="00353764">
        <w:rPr>
          <w:rFonts w:ascii="標楷體" w:eastAsia="標楷體" w:hAnsi="標楷體" w:hint="eastAsia"/>
          <w:kern w:val="0"/>
          <w:szCs w:val="20"/>
        </w:rPr>
        <w:t>五</w:t>
      </w:r>
      <w:r w:rsidRPr="00353764">
        <w:rPr>
          <w:rFonts w:ascii="標楷體" w:eastAsia="標楷體" w:hAnsi="標楷體"/>
          <w:kern w:val="0"/>
          <w:szCs w:val="20"/>
        </w:rPr>
        <w:t>)</w:t>
      </w:r>
      <w:r w:rsidRPr="00353764">
        <w:rPr>
          <w:rFonts w:ascii="標楷體" w:eastAsia="標楷體" w:hAnsi="標楷體" w:hint="eastAsia"/>
          <w:kern w:val="0"/>
          <w:szCs w:val="20"/>
        </w:rPr>
        <w:t>在</w:t>
      </w:r>
      <w:proofErr w:type="gramStart"/>
      <w:r w:rsidRPr="00353764">
        <w:rPr>
          <w:rFonts w:ascii="標楷體" w:eastAsia="標楷體" w:hAnsi="標楷體" w:hint="eastAsia"/>
          <w:kern w:val="0"/>
          <w:szCs w:val="20"/>
        </w:rPr>
        <w:t>臺</w:t>
      </w:r>
      <w:proofErr w:type="gramEnd"/>
      <w:r w:rsidRPr="00353764">
        <w:rPr>
          <w:rFonts w:ascii="標楷體" w:eastAsia="標楷體" w:hAnsi="標楷體" w:hint="eastAsia"/>
          <w:kern w:val="0"/>
          <w:szCs w:val="20"/>
        </w:rPr>
        <w:t>師大辦理期中研討會</w:t>
      </w:r>
      <w:r w:rsidRPr="00353764">
        <w:rPr>
          <w:rFonts w:ascii="標楷體" w:eastAsia="標楷體" w:hAnsi="標楷體" w:hint="eastAsia"/>
          <w:b/>
          <w:kern w:val="0"/>
          <w:szCs w:val="20"/>
        </w:rPr>
        <w:t>，下學期則預定於</w:t>
      </w:r>
      <w:r w:rsidRPr="00353764">
        <w:rPr>
          <w:rFonts w:ascii="標楷體" w:eastAsia="標楷體" w:hAnsi="標楷體"/>
          <w:kern w:val="0"/>
        </w:rPr>
        <w:t>1</w:t>
      </w:r>
      <w:r w:rsidRPr="00353764">
        <w:rPr>
          <w:rFonts w:ascii="標楷體" w:eastAsia="標楷體" w:hAnsi="標楷體" w:hint="eastAsia"/>
          <w:kern w:val="0"/>
        </w:rPr>
        <w:t>07</w:t>
      </w:r>
      <w:r w:rsidRPr="00353764">
        <w:rPr>
          <w:rFonts w:ascii="標楷體" w:eastAsia="標楷體" w:hAnsi="標楷體"/>
          <w:kern w:val="0"/>
        </w:rPr>
        <w:t>年05月</w:t>
      </w:r>
      <w:r w:rsidRPr="00353764">
        <w:rPr>
          <w:rFonts w:ascii="標楷體" w:eastAsia="標楷體" w:hAnsi="標楷體" w:hint="eastAsia"/>
          <w:kern w:val="0"/>
        </w:rPr>
        <w:t>25</w:t>
      </w:r>
      <w:r w:rsidRPr="00353764">
        <w:rPr>
          <w:rFonts w:ascii="標楷體" w:eastAsia="標楷體" w:hAnsi="標楷體"/>
          <w:kern w:val="0"/>
        </w:rPr>
        <w:t>日(五)</w:t>
      </w:r>
      <w:r w:rsidRPr="00353764">
        <w:rPr>
          <w:rFonts w:ascii="標楷體" w:eastAsia="標楷體" w:hAnsi="標楷體" w:hint="eastAsia"/>
          <w:kern w:val="0"/>
        </w:rPr>
        <w:t xml:space="preserve"> </w:t>
      </w:r>
      <w:r w:rsidRPr="00353764">
        <w:rPr>
          <w:rFonts w:ascii="標楷體" w:eastAsia="標楷體" w:hAnsi="標楷體" w:hint="eastAsia"/>
          <w:kern w:val="0"/>
          <w:szCs w:val="20"/>
        </w:rPr>
        <w:t>在</w:t>
      </w:r>
      <w:proofErr w:type="gramStart"/>
      <w:r w:rsidRPr="00353764">
        <w:rPr>
          <w:rFonts w:ascii="標楷體" w:eastAsia="標楷體" w:hAnsi="標楷體" w:hint="eastAsia"/>
          <w:kern w:val="0"/>
          <w:szCs w:val="20"/>
        </w:rPr>
        <w:t>臺</w:t>
      </w:r>
      <w:proofErr w:type="gramEnd"/>
      <w:r w:rsidRPr="00353764">
        <w:rPr>
          <w:rFonts w:ascii="標楷體" w:eastAsia="標楷體" w:hAnsi="標楷體" w:hint="eastAsia"/>
          <w:kern w:val="0"/>
          <w:szCs w:val="20"/>
        </w:rPr>
        <w:t>師大辦理期末研討會，屆時煩請該學期申辦亮點的學校務必派員參加研討會，與現場老師分享動人的亮點故事。</w:t>
      </w:r>
    </w:p>
    <w:p w:rsidR="00AC6DC4" w:rsidRPr="00353764" w:rsidRDefault="00AC6DC4" w:rsidP="00AC6DC4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kern w:val="0"/>
          <w:szCs w:val="20"/>
        </w:rPr>
      </w:pPr>
      <w:r w:rsidRPr="00353764">
        <w:rPr>
          <w:rFonts w:ascii="標楷體" w:eastAsia="標楷體" w:hAnsi="標楷體" w:hint="eastAsia"/>
          <w:kern w:val="0"/>
          <w:szCs w:val="20"/>
        </w:rPr>
        <w:t>如為第一次申辦亮點的學校，可以「撰寫亮點故事」的方式取代期中或期末研討會的參與。</w:t>
      </w:r>
    </w:p>
    <w:p w:rsidR="00AC6DC4" w:rsidRDefault="00AC6DC4" w:rsidP="00AC6DC4">
      <w:pPr>
        <w:widowControl/>
        <w:adjustRightInd w:val="0"/>
        <w:snapToGrid w:val="0"/>
        <w:spacing w:beforeLines="50" w:before="180" w:line="400" w:lineRule="exact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4.</w:t>
      </w:r>
      <w:r w:rsidRPr="005C3476">
        <w:rPr>
          <w:rFonts w:ascii="標楷體" w:eastAsia="標楷體" w:hAnsi="標楷體"/>
          <w:kern w:val="0"/>
          <w:szCs w:val="20"/>
        </w:rPr>
        <w:t>報名方式：</w:t>
      </w:r>
    </w:p>
    <w:p w:rsidR="00AC6DC4" w:rsidRPr="005931C4" w:rsidRDefault="00AC6DC4" w:rsidP="00AC6DC4">
      <w:pPr>
        <w:widowControl/>
        <w:adjustRightInd w:val="0"/>
        <w:snapToGrid w:val="0"/>
        <w:spacing w:line="400" w:lineRule="exact"/>
        <w:ind w:left="360"/>
        <w:rPr>
          <w:rFonts w:ascii="標楷體" w:eastAsia="標楷體" w:hAnsi="標楷體"/>
          <w:b/>
          <w:kern w:val="0"/>
          <w:szCs w:val="20"/>
        </w:rPr>
      </w:pPr>
      <w:r w:rsidRPr="005C3476">
        <w:rPr>
          <w:rFonts w:ascii="標楷體" w:eastAsia="標楷體" w:hAnsi="標楷體"/>
          <w:kern w:val="0"/>
          <w:szCs w:val="20"/>
        </w:rPr>
        <w:t>請於</w:t>
      </w:r>
      <w:r w:rsidRPr="005931C4">
        <w:rPr>
          <w:rFonts w:ascii="標楷體" w:eastAsia="標楷體" w:hAnsi="標楷體"/>
          <w:b/>
          <w:kern w:val="0"/>
          <w:szCs w:val="20"/>
        </w:rPr>
        <w:t>10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6</w:t>
      </w:r>
      <w:r w:rsidRPr="005931C4">
        <w:rPr>
          <w:rFonts w:ascii="標楷體" w:eastAsia="標楷體" w:hAnsi="標楷體"/>
          <w:b/>
          <w:kern w:val="0"/>
          <w:szCs w:val="20"/>
        </w:rPr>
        <w:t>年9月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6</w:t>
      </w:r>
      <w:r w:rsidRPr="005931C4">
        <w:rPr>
          <w:rFonts w:ascii="標楷體" w:eastAsia="標楷體" w:hAnsi="標楷體"/>
          <w:b/>
          <w:kern w:val="0"/>
          <w:szCs w:val="20"/>
        </w:rPr>
        <w:t>日（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三</w:t>
      </w:r>
      <w:r w:rsidRPr="005931C4">
        <w:rPr>
          <w:rFonts w:ascii="標楷體" w:eastAsia="標楷體" w:hAnsi="標楷體"/>
          <w:b/>
          <w:kern w:val="0"/>
          <w:szCs w:val="20"/>
        </w:rPr>
        <w:t>）1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2</w:t>
      </w:r>
      <w:r w:rsidRPr="005931C4">
        <w:rPr>
          <w:rFonts w:ascii="標楷體" w:eastAsia="標楷體" w:hAnsi="標楷體"/>
          <w:b/>
          <w:kern w:val="0"/>
          <w:szCs w:val="20"/>
        </w:rPr>
        <w:t>：00前</w:t>
      </w:r>
      <w:r w:rsidRPr="005931C4">
        <w:rPr>
          <w:rFonts w:ascii="標楷體" w:eastAsia="標楷體" w:hAnsi="標楷體"/>
          <w:kern w:val="0"/>
          <w:szCs w:val="20"/>
        </w:rPr>
        <w:t>，將</w:t>
      </w:r>
      <w:r w:rsidRPr="005931C4">
        <w:rPr>
          <w:rFonts w:ascii="標楷體" w:eastAsia="標楷體" w:hAnsi="標楷體" w:hint="eastAsia"/>
          <w:kern w:val="0"/>
          <w:szCs w:val="20"/>
        </w:rPr>
        <w:t>報名表及</w:t>
      </w:r>
      <w:r w:rsidRPr="005931C4">
        <w:rPr>
          <w:rFonts w:ascii="標楷體" w:eastAsia="標楷體" w:hAnsi="標楷體"/>
          <w:kern w:val="0"/>
          <w:szCs w:val="20"/>
        </w:rPr>
        <w:t>參加人員</w:t>
      </w:r>
      <w:r w:rsidRPr="005931C4">
        <w:rPr>
          <w:rFonts w:ascii="標楷體" w:eastAsia="標楷體" w:hAnsi="標楷體" w:hint="eastAsia"/>
          <w:kern w:val="0"/>
          <w:szCs w:val="20"/>
        </w:rPr>
        <w:t>名單，</w:t>
      </w:r>
      <w:r w:rsidRPr="005931C4">
        <w:rPr>
          <w:rFonts w:ascii="標楷體" w:eastAsia="標楷體" w:hAnsi="標楷體"/>
          <w:kern w:val="0"/>
          <w:szCs w:val="20"/>
        </w:rPr>
        <w:t>寄送給</w:t>
      </w:r>
      <w:r w:rsidRPr="005931C4">
        <w:rPr>
          <w:rFonts w:ascii="標楷體" w:eastAsia="標楷體" w:hAnsi="標楷體"/>
          <w:b/>
          <w:kern w:val="0"/>
          <w:szCs w:val="20"/>
        </w:rPr>
        <w:t>E-mail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：</w:t>
      </w:r>
      <w:r w:rsidRPr="005931C4">
        <w:rPr>
          <w:rFonts w:ascii="Arial" w:hAnsi="Arial" w:cs="Arial"/>
          <w:kern w:val="0"/>
          <w:sz w:val="21"/>
          <w:szCs w:val="21"/>
          <w:shd w:val="clear" w:color="auto" w:fill="FFFFFF"/>
        </w:rPr>
        <w:t>mathlighten@gmail.com</w:t>
      </w:r>
      <w:r w:rsidRPr="005931C4">
        <w:rPr>
          <w:rFonts w:ascii="標楷體" w:eastAsia="標楷體" w:hAnsi="標楷體"/>
          <w:kern w:val="0"/>
          <w:szCs w:val="20"/>
        </w:rPr>
        <w:t>，以</w:t>
      </w:r>
      <w:r w:rsidRPr="005931C4">
        <w:rPr>
          <w:rFonts w:ascii="標楷體" w:eastAsia="標楷體" w:hAnsi="標楷體" w:hint="eastAsia"/>
          <w:kern w:val="0"/>
          <w:szCs w:val="20"/>
        </w:rPr>
        <w:t>利</w:t>
      </w:r>
      <w:r w:rsidRPr="005931C4">
        <w:rPr>
          <w:rFonts w:ascii="標楷體" w:eastAsia="標楷體" w:hAnsi="標楷體"/>
          <w:kern w:val="0"/>
          <w:szCs w:val="20"/>
        </w:rPr>
        <w:t>安排相關事宜。</w:t>
      </w:r>
    </w:p>
    <w:p w:rsidR="00AC6DC4" w:rsidRPr="00876E0F" w:rsidRDefault="00AC6DC4" w:rsidP="00AC6DC4">
      <w:pPr>
        <w:widowControl/>
        <w:adjustRightInd w:val="0"/>
        <w:snapToGrid w:val="0"/>
        <w:spacing w:beforeLines="50" w:before="180" w:line="400" w:lineRule="exact"/>
        <w:ind w:left="283" w:hangingChars="118" w:hanging="283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5.</w:t>
      </w:r>
      <w:r w:rsidRPr="005931C4">
        <w:rPr>
          <w:rFonts w:ascii="標楷體" w:eastAsia="標楷體" w:hAnsi="標楷體" w:hint="eastAsia"/>
          <w:kern w:val="0"/>
          <w:szCs w:val="20"/>
        </w:rPr>
        <w:t>由輔導群教授組成審核小組，評核通過後實施</w:t>
      </w:r>
      <w:r>
        <w:rPr>
          <w:rFonts w:ascii="標楷體" w:eastAsia="標楷體" w:hAnsi="標楷體" w:hint="eastAsia"/>
          <w:kern w:val="0"/>
          <w:szCs w:val="20"/>
        </w:rPr>
        <w:t>。錄取名單以公文通知，並</w:t>
      </w:r>
      <w:r w:rsidRPr="005931C4">
        <w:rPr>
          <w:rFonts w:ascii="標楷體" w:eastAsia="標楷體" w:hAnsi="標楷體" w:hint="eastAsia"/>
          <w:kern w:val="0"/>
          <w:szCs w:val="20"/>
        </w:rPr>
        <w:t>公布於數學</w:t>
      </w:r>
      <w:r w:rsidRPr="005931C4">
        <w:rPr>
          <w:rFonts w:ascii="標楷體" w:eastAsia="標楷體" w:hAnsi="標楷體" w:hint="eastAsia"/>
          <w:b/>
          <w:kern w:val="0"/>
          <w:szCs w:val="20"/>
        </w:rPr>
        <w:t>中央</w:t>
      </w:r>
      <w:proofErr w:type="gramStart"/>
      <w:r w:rsidRPr="005931C4">
        <w:rPr>
          <w:rFonts w:ascii="標楷體" w:eastAsia="標楷體" w:hAnsi="標楷體" w:hint="eastAsia"/>
          <w:b/>
          <w:kern w:val="0"/>
          <w:szCs w:val="20"/>
        </w:rPr>
        <w:t>輔導群亮點</w:t>
      </w:r>
      <w:proofErr w:type="gramEnd"/>
      <w:r w:rsidRPr="005931C4">
        <w:rPr>
          <w:rFonts w:ascii="標楷體" w:eastAsia="標楷體" w:hAnsi="標楷體" w:hint="eastAsia"/>
          <w:b/>
          <w:kern w:val="0"/>
          <w:szCs w:val="20"/>
        </w:rPr>
        <w:t>基地網</w:t>
      </w:r>
      <w:r w:rsidRPr="005931C4">
        <w:rPr>
          <w:rFonts w:ascii="標楷體" w:eastAsia="標楷體" w:hAnsi="標楷體" w:hint="eastAsia"/>
          <w:kern w:val="0"/>
          <w:szCs w:val="20"/>
        </w:rPr>
        <w:t>：</w:t>
      </w:r>
      <w:hyperlink r:id="rId10" w:history="1">
        <w:r w:rsidRPr="00876E0F">
          <w:rPr>
            <w:rStyle w:val="a3"/>
            <w:rFonts w:ascii="標楷體" w:eastAsia="標楷體" w:hAnsi="標楷體" w:hint="eastAsia"/>
            <w:color w:val="FF0000"/>
            <w:kern w:val="0"/>
            <w:szCs w:val="20"/>
          </w:rPr>
          <w:t>http://tame.tw/highlight/forum.php</w:t>
        </w:r>
      </w:hyperlink>
      <w:r w:rsidRPr="00876E0F">
        <w:rPr>
          <w:rFonts w:ascii="標楷體" w:eastAsia="標楷體" w:hAnsi="標楷體" w:hint="eastAsia"/>
          <w:color w:val="FF0000"/>
          <w:kern w:val="0"/>
          <w:szCs w:val="20"/>
        </w:rPr>
        <w:t>及中央輔導群</w:t>
      </w:r>
      <w:r w:rsidRPr="00876E0F">
        <w:rPr>
          <w:rFonts w:eastAsia="標楷體" w:hint="eastAsia"/>
          <w:color w:val="FF0000"/>
          <w:kern w:val="0"/>
          <w:szCs w:val="20"/>
        </w:rPr>
        <w:t>數學亮點基地</w:t>
      </w:r>
      <w:r w:rsidRPr="00876E0F">
        <w:rPr>
          <w:rFonts w:eastAsia="標楷體"/>
          <w:color w:val="FF0000"/>
          <w:kern w:val="0"/>
          <w:szCs w:val="20"/>
        </w:rPr>
        <w:t>FB</w:t>
      </w:r>
      <w:r w:rsidRPr="00876E0F">
        <w:rPr>
          <w:rFonts w:eastAsia="標楷體" w:hint="eastAsia"/>
          <w:color w:val="FF0000"/>
          <w:kern w:val="0"/>
          <w:szCs w:val="20"/>
        </w:rPr>
        <w:t>：</w:t>
      </w:r>
      <w:hyperlink r:id="rId11" w:history="1">
        <w:r w:rsidRPr="00876E0F">
          <w:rPr>
            <w:rFonts w:eastAsia="標楷體"/>
            <w:b/>
            <w:color w:val="FF0000"/>
            <w:kern w:val="0"/>
            <w:sz w:val="20"/>
            <w:szCs w:val="20"/>
            <w:u w:val="single"/>
          </w:rPr>
          <w:t>https://www.facebook.com/groups/1572533526357158/</w:t>
        </w:r>
      </w:hyperlink>
    </w:p>
    <w:p w:rsidR="00AC6DC4" w:rsidRDefault="00AC6DC4" w:rsidP="00AC6DC4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AC6DC4" w:rsidRDefault="00AC6DC4" w:rsidP="00AC6DC4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AC6DC4" w:rsidRPr="005C3476" w:rsidRDefault="00AC6DC4" w:rsidP="00AC6DC4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5C3476">
        <w:rPr>
          <w:rFonts w:ascii="標楷體" w:eastAsia="標楷體" w:hAnsi="標楷體"/>
          <w:b/>
          <w:kern w:val="0"/>
          <w:sz w:val="48"/>
          <w:szCs w:val="48"/>
        </w:rPr>
        <w:t>10</w:t>
      </w:r>
      <w:r>
        <w:rPr>
          <w:rFonts w:ascii="標楷體" w:eastAsia="標楷體" w:hAnsi="標楷體" w:hint="eastAsia"/>
          <w:b/>
          <w:kern w:val="0"/>
          <w:sz w:val="48"/>
          <w:szCs w:val="48"/>
        </w:rPr>
        <w:t>6</w:t>
      </w:r>
      <w:r w:rsidRPr="005C3476">
        <w:rPr>
          <w:rFonts w:ascii="標楷體" w:eastAsia="標楷體" w:hAnsi="標楷體"/>
          <w:b/>
          <w:kern w:val="0"/>
          <w:sz w:val="48"/>
          <w:szCs w:val="48"/>
        </w:rPr>
        <w:t>學年度「亮點基地計畫」報名表</w:t>
      </w:r>
    </w:p>
    <w:p w:rsidR="00AC6DC4" w:rsidRPr="005C3476" w:rsidRDefault="00AC6DC4" w:rsidP="00AC6DC4">
      <w:pPr>
        <w:widowControl/>
        <w:numPr>
          <w:ilvl w:val="1"/>
          <w:numId w:val="1"/>
        </w:numPr>
        <w:tabs>
          <w:tab w:val="left" w:pos="567"/>
          <w:tab w:val="left" w:pos="2182"/>
        </w:tabs>
        <w:spacing w:line="360" w:lineRule="auto"/>
        <w:ind w:left="567" w:hanging="567"/>
        <w:rPr>
          <w:rFonts w:ascii="標楷體" w:eastAsia="標楷體" w:hAnsi="標楷體"/>
          <w:b/>
          <w:kern w:val="0"/>
          <w:sz w:val="28"/>
          <w:szCs w:val="20"/>
        </w:rPr>
      </w:pPr>
      <w:r w:rsidRPr="005C3476">
        <w:rPr>
          <w:rFonts w:ascii="標楷體" w:eastAsia="標楷體" w:hAnsi="標楷體"/>
          <w:b/>
          <w:kern w:val="0"/>
          <w:sz w:val="28"/>
          <w:szCs w:val="20"/>
        </w:rPr>
        <w:t>學校基本資料：</w:t>
      </w:r>
    </w:p>
    <w:p w:rsidR="00AC6DC4" w:rsidRPr="005C3476" w:rsidRDefault="00AC6DC4" w:rsidP="00AC6DC4">
      <w:pPr>
        <w:widowControl/>
        <w:numPr>
          <w:ilvl w:val="0"/>
          <w:numId w:val="3"/>
        </w:numPr>
        <w:tabs>
          <w:tab w:val="num" w:pos="480"/>
        </w:tabs>
        <w:spacing w:line="360" w:lineRule="auto"/>
        <w:ind w:leftChars="200" w:left="962" w:hanging="482"/>
        <w:rPr>
          <w:rFonts w:ascii="標楷體" w:eastAsia="標楷體" w:hAnsi="標楷體"/>
          <w:b/>
          <w:kern w:val="0"/>
          <w:szCs w:val="20"/>
        </w:rPr>
      </w:pPr>
      <w:r w:rsidRPr="005C3476">
        <w:rPr>
          <w:rFonts w:ascii="標楷體" w:eastAsia="標楷體" w:hAnsi="標楷體"/>
          <w:b/>
          <w:kern w:val="0"/>
          <w:szCs w:val="20"/>
        </w:rPr>
        <w:t>學校名稱：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  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       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</w:t>
      </w:r>
    </w:p>
    <w:p w:rsidR="00AC6DC4" w:rsidRPr="005C3476" w:rsidRDefault="00AC6DC4" w:rsidP="00AC6DC4">
      <w:pPr>
        <w:widowControl/>
        <w:numPr>
          <w:ilvl w:val="0"/>
          <w:numId w:val="3"/>
        </w:numPr>
        <w:tabs>
          <w:tab w:val="num" w:pos="480"/>
        </w:tabs>
        <w:spacing w:line="360" w:lineRule="auto"/>
        <w:ind w:leftChars="200" w:left="962" w:hanging="482"/>
        <w:rPr>
          <w:rFonts w:ascii="標楷體" w:eastAsia="標楷體" w:hAnsi="標楷體"/>
          <w:b/>
          <w:kern w:val="0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Cs w:val="20"/>
        </w:rPr>
        <w:t>學校總</w:t>
      </w:r>
      <w:r w:rsidRPr="005C3476">
        <w:rPr>
          <w:rFonts w:ascii="標楷體" w:eastAsia="標楷體" w:hAnsi="標楷體"/>
          <w:b/>
          <w:kern w:val="0"/>
          <w:szCs w:val="20"/>
        </w:rPr>
        <w:t>班級數：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  </w:t>
      </w:r>
    </w:p>
    <w:p w:rsidR="00AC6DC4" w:rsidRPr="005C3476" w:rsidRDefault="00AC6DC4" w:rsidP="00AC6DC4">
      <w:pPr>
        <w:widowControl/>
        <w:numPr>
          <w:ilvl w:val="0"/>
          <w:numId w:val="3"/>
        </w:numPr>
        <w:tabs>
          <w:tab w:val="num" w:pos="480"/>
        </w:tabs>
        <w:spacing w:line="360" w:lineRule="auto"/>
        <w:ind w:leftChars="200" w:left="962" w:hanging="482"/>
        <w:rPr>
          <w:rFonts w:ascii="標楷體" w:eastAsia="標楷體" w:hAnsi="標楷體"/>
          <w:b/>
          <w:kern w:val="0"/>
          <w:szCs w:val="20"/>
        </w:rPr>
      </w:pPr>
      <w:r w:rsidRPr="005C3476">
        <w:rPr>
          <w:rFonts w:ascii="標楷體" w:eastAsia="標楷體" w:hAnsi="標楷體"/>
          <w:b/>
          <w:kern w:val="0"/>
          <w:szCs w:val="20"/>
        </w:rPr>
        <w:t>數學教師人數：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   </w:t>
      </w:r>
    </w:p>
    <w:p w:rsidR="00AC6DC4" w:rsidRPr="005C3476" w:rsidRDefault="00AC6DC4" w:rsidP="00AC6DC4">
      <w:pPr>
        <w:widowControl/>
        <w:numPr>
          <w:ilvl w:val="0"/>
          <w:numId w:val="3"/>
        </w:numPr>
        <w:tabs>
          <w:tab w:val="num" w:pos="480"/>
        </w:tabs>
        <w:spacing w:line="360" w:lineRule="auto"/>
        <w:ind w:leftChars="200" w:left="962" w:hanging="482"/>
        <w:rPr>
          <w:rFonts w:ascii="標楷體" w:eastAsia="標楷體" w:hAnsi="標楷體"/>
          <w:b/>
          <w:kern w:val="0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Cs w:val="20"/>
        </w:rPr>
        <w:t>參與亮點計畫人數：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 xml:space="preserve">   </w:t>
      </w:r>
    </w:p>
    <w:p w:rsidR="00AC6DC4" w:rsidRPr="005C3476" w:rsidRDefault="00AC6DC4" w:rsidP="00AC6DC4">
      <w:pPr>
        <w:widowControl/>
        <w:numPr>
          <w:ilvl w:val="1"/>
          <w:numId w:val="1"/>
        </w:numPr>
        <w:tabs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kern w:val="0"/>
          <w:sz w:val="28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建議</w:t>
      </w:r>
      <w:r w:rsidRPr="005C3476">
        <w:rPr>
          <w:rFonts w:ascii="標楷體" w:eastAsia="標楷體" w:hAnsi="標楷體"/>
          <w:b/>
          <w:kern w:val="0"/>
          <w:sz w:val="28"/>
          <w:szCs w:val="20"/>
        </w:rPr>
        <w:t>工作坊主題：</w:t>
      </w:r>
      <w:r w:rsidRPr="005C3476">
        <w:rPr>
          <w:rFonts w:ascii="標楷體" w:eastAsia="標楷體" w:hAnsi="標楷體"/>
          <w:kern w:val="0"/>
          <w:sz w:val="28"/>
          <w:szCs w:val="20"/>
          <w:u w:val="single"/>
        </w:rPr>
        <w:t xml:space="preserve">                        </w:t>
      </w:r>
    </w:p>
    <w:p w:rsidR="00AC6DC4" w:rsidRPr="005C3476" w:rsidRDefault="00AC6DC4" w:rsidP="00AC6DC4">
      <w:pPr>
        <w:widowControl/>
        <w:numPr>
          <w:ilvl w:val="1"/>
          <w:numId w:val="1"/>
        </w:numPr>
        <w:tabs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kern w:val="0"/>
          <w:sz w:val="28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建議教授名單</w:t>
      </w:r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（若無，此欄空白）</w:t>
      </w:r>
      <w:r w:rsidRPr="005C3476">
        <w:rPr>
          <w:rFonts w:ascii="標楷體" w:eastAsia="標楷體" w:hAnsi="標楷體"/>
          <w:b/>
          <w:kern w:val="0"/>
          <w:sz w:val="28"/>
          <w:szCs w:val="20"/>
        </w:rPr>
        <w:t>：</w:t>
      </w:r>
      <w:r w:rsidRPr="005C3476">
        <w:rPr>
          <w:rFonts w:ascii="標楷體" w:eastAsia="標楷體" w:hAnsi="標楷體"/>
          <w:kern w:val="0"/>
          <w:sz w:val="28"/>
          <w:szCs w:val="20"/>
          <w:u w:val="single"/>
        </w:rPr>
        <w:t xml:space="preserve">              </w:t>
      </w:r>
    </w:p>
    <w:p w:rsidR="00AC6DC4" w:rsidRPr="005C3476" w:rsidRDefault="00AC6DC4" w:rsidP="00AC6DC4">
      <w:pPr>
        <w:widowControl/>
        <w:numPr>
          <w:ilvl w:val="1"/>
          <w:numId w:val="1"/>
        </w:numPr>
        <w:tabs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kern w:val="0"/>
          <w:sz w:val="28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希望工作坊次數</w:t>
      </w:r>
      <w:proofErr w:type="gramStart"/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（</w:t>
      </w:r>
      <w:proofErr w:type="gramEnd"/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例：上學期5次+下學期5次</w:t>
      </w:r>
      <w:proofErr w:type="gramStart"/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）</w:t>
      </w:r>
      <w:proofErr w:type="gramEnd"/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：___________________</w:t>
      </w:r>
    </w:p>
    <w:p w:rsidR="00AC6DC4" w:rsidRPr="00AB574F" w:rsidRDefault="00AC6DC4" w:rsidP="00AC6DC4">
      <w:pPr>
        <w:widowControl/>
        <w:numPr>
          <w:ilvl w:val="1"/>
          <w:numId w:val="1"/>
        </w:numPr>
        <w:tabs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kern w:val="0"/>
          <w:sz w:val="28"/>
          <w:szCs w:val="20"/>
        </w:rPr>
      </w:pP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預計工作坊時段</w:t>
      </w:r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(例:週三下午13:30至16:30)</w:t>
      </w: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：________</w:t>
      </w:r>
    </w:p>
    <w:p w:rsidR="00AC6DC4" w:rsidRPr="005C3476" w:rsidRDefault="00AC6DC4" w:rsidP="00AC6DC4">
      <w:pPr>
        <w:widowControl/>
        <w:numPr>
          <w:ilvl w:val="1"/>
          <w:numId w:val="1"/>
        </w:numPr>
        <w:tabs>
          <w:tab w:val="left" w:pos="480"/>
          <w:tab w:val="left" w:pos="567"/>
        </w:tabs>
        <w:spacing w:line="360" w:lineRule="auto"/>
        <w:ind w:left="482" w:hanging="482"/>
        <w:rPr>
          <w:rFonts w:ascii="標楷體" w:eastAsia="標楷體" w:hAnsi="標楷體"/>
          <w:b/>
          <w:kern w:val="0"/>
          <w:sz w:val="28"/>
          <w:szCs w:val="20"/>
        </w:rPr>
      </w:pPr>
      <w:proofErr w:type="gramStart"/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>亮點願景</w:t>
      </w:r>
      <w:proofErr w:type="gramEnd"/>
      <w:r w:rsidRPr="005C3476">
        <w:rPr>
          <w:rFonts w:ascii="標楷體" w:eastAsia="標楷體" w:hAnsi="標楷體" w:hint="eastAsia"/>
          <w:b/>
          <w:kern w:val="0"/>
          <w:sz w:val="20"/>
          <w:szCs w:val="20"/>
        </w:rPr>
        <w:t>（請簡要敘述，以500字為限）</w:t>
      </w:r>
      <w:r w:rsidRPr="005C3476">
        <w:rPr>
          <w:rFonts w:ascii="標楷體" w:eastAsia="標楷體" w:hAnsi="標楷體" w:hint="eastAsia"/>
          <w:b/>
          <w:kern w:val="0"/>
          <w:sz w:val="28"/>
          <w:szCs w:val="20"/>
        </w:rPr>
        <w:t xml:space="preserve">： </w:t>
      </w: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kern w:val="0"/>
          <w:sz w:val="28"/>
          <w:szCs w:val="20"/>
        </w:rPr>
      </w:pPr>
    </w:p>
    <w:p w:rsidR="00AC6DC4" w:rsidRDefault="00AC6DC4" w:rsidP="00AC6DC4">
      <w:pPr>
        <w:widowControl/>
        <w:tabs>
          <w:tab w:val="left" w:pos="480"/>
          <w:tab w:val="left" w:pos="567"/>
        </w:tabs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AC6DC4" w:rsidRPr="005C3476" w:rsidRDefault="00AC6DC4" w:rsidP="00AC6DC4">
      <w:pPr>
        <w:widowControl/>
        <w:tabs>
          <w:tab w:val="left" w:pos="480"/>
          <w:tab w:val="left" w:pos="567"/>
        </w:tabs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C3476">
        <w:rPr>
          <w:rFonts w:ascii="標楷體" w:eastAsia="標楷體" w:hAnsi="標楷體" w:hint="eastAsia"/>
          <w:b/>
          <w:kern w:val="0"/>
          <w:sz w:val="32"/>
          <w:szCs w:val="32"/>
        </w:rPr>
        <w:t>參與人員名單</w:t>
      </w:r>
    </w:p>
    <w:p w:rsidR="00AC6DC4" w:rsidRPr="005C3476" w:rsidRDefault="00AC6DC4" w:rsidP="00AC6DC4">
      <w:pPr>
        <w:widowControl/>
        <w:jc w:val="center"/>
        <w:rPr>
          <w:rFonts w:ascii="標楷體" w:eastAsia="標楷體" w:hAnsi="標楷體"/>
          <w:b/>
          <w:kern w:val="0"/>
          <w:sz w:val="28"/>
          <w:szCs w:val="20"/>
        </w:rPr>
      </w:pPr>
      <w:r w:rsidRPr="005C3476">
        <w:rPr>
          <w:rFonts w:ascii="標楷體" w:eastAsia="標楷體" w:hAnsi="標楷體"/>
          <w:b/>
          <w:kern w:val="0"/>
          <w:szCs w:val="20"/>
          <w:u w:val="single"/>
        </w:rPr>
        <w:t>(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>非常重要</w:t>
      </w:r>
      <w:r w:rsidRPr="005C3476">
        <w:rPr>
          <w:rFonts w:ascii="微軟正黑體" w:eastAsia="微軟正黑體" w:hAnsi="微軟正黑體" w:hint="eastAsia"/>
          <w:b/>
          <w:kern w:val="0"/>
          <w:szCs w:val="20"/>
          <w:u w:val="single"/>
        </w:rPr>
        <w:t>！！</w:t>
      </w:r>
      <w:r w:rsidRPr="005C3476">
        <w:rPr>
          <w:rFonts w:ascii="標楷體" w:eastAsia="標楷體" w:hAnsi="標楷體" w:hint="eastAsia"/>
          <w:b/>
          <w:kern w:val="0"/>
          <w:szCs w:val="20"/>
          <w:u w:val="single"/>
        </w:rPr>
        <w:t>聯絡資料請務必填寫正確，日後會以此資料通知相關事項</w:t>
      </w:r>
      <w:r w:rsidRPr="005C3476">
        <w:rPr>
          <w:rFonts w:ascii="標楷體" w:eastAsia="標楷體" w:hAnsi="標楷體"/>
          <w:b/>
          <w:kern w:val="0"/>
          <w:szCs w:val="20"/>
          <w:u w:val="single"/>
        </w:rPr>
        <w:t>)</w:t>
      </w:r>
    </w:p>
    <w:p w:rsidR="00AC6DC4" w:rsidRPr="005C3476" w:rsidRDefault="00AC6DC4" w:rsidP="00AC6DC4">
      <w:pPr>
        <w:widowControl/>
        <w:rPr>
          <w:rFonts w:ascii="標楷體" w:eastAsia="標楷體" w:hAnsi="標楷體"/>
          <w:kern w:val="0"/>
          <w:szCs w:val="20"/>
          <w:u w:val="single"/>
        </w:rPr>
      </w:pPr>
      <w:r w:rsidRPr="005C3476">
        <w:rPr>
          <w:rFonts w:ascii="標楷體" w:eastAsia="標楷體" w:hAnsi="標楷體"/>
          <w:kern w:val="0"/>
          <w:szCs w:val="20"/>
        </w:rPr>
        <w:t>聯絡人：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  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0"/>
          <w:u w:val="single"/>
        </w:rPr>
        <w:t xml:space="preserve">  </w:t>
      </w:r>
      <w:r w:rsidRPr="005C3476">
        <w:rPr>
          <w:rFonts w:ascii="標楷體" w:eastAsia="標楷體" w:hAnsi="標楷體"/>
          <w:kern w:val="0"/>
          <w:szCs w:val="20"/>
        </w:rPr>
        <w:t xml:space="preserve">  聯絡人職稱：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            </w:t>
      </w:r>
    </w:p>
    <w:p w:rsidR="00AC6DC4" w:rsidRPr="005C3476" w:rsidRDefault="00AC6DC4" w:rsidP="00AC6DC4">
      <w:pPr>
        <w:widowControl/>
        <w:rPr>
          <w:rFonts w:ascii="標楷體" w:eastAsia="標楷體" w:hAnsi="標楷體"/>
          <w:kern w:val="0"/>
          <w:szCs w:val="20"/>
          <w:u w:val="single"/>
        </w:rPr>
      </w:pPr>
      <w:r w:rsidRPr="005C3476">
        <w:rPr>
          <w:rFonts w:ascii="標楷體" w:eastAsia="標楷體" w:hAnsi="標楷體"/>
          <w:kern w:val="0"/>
          <w:szCs w:val="20"/>
        </w:rPr>
        <w:t>聯絡電話：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      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      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/>
          <w:kern w:val="0"/>
          <w:szCs w:val="20"/>
        </w:rPr>
        <w:t xml:space="preserve"> </w:t>
      </w:r>
      <w:r w:rsidRPr="005C3476">
        <w:rPr>
          <w:rFonts w:ascii="標楷體" w:eastAsia="標楷體" w:hAnsi="標楷體" w:hint="eastAsia"/>
          <w:kern w:val="0"/>
          <w:szCs w:val="20"/>
        </w:rPr>
        <w:t>手機：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   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  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</w:t>
      </w:r>
      <w:r w:rsidRPr="005C3476">
        <w:rPr>
          <w:rFonts w:ascii="標楷體" w:eastAsia="標楷體" w:hAnsi="標楷體"/>
          <w:kern w:val="0"/>
          <w:szCs w:val="20"/>
          <w:u w:val="single"/>
        </w:rPr>
        <w:t xml:space="preserve">   </w:t>
      </w:r>
      <w:r w:rsidRPr="005C3476">
        <w:rPr>
          <w:rFonts w:ascii="標楷體" w:eastAsia="標楷體" w:hAnsi="標楷體"/>
          <w:kern w:val="0"/>
          <w:szCs w:val="20"/>
        </w:rPr>
        <w:t xml:space="preserve"> </w:t>
      </w:r>
      <w:r w:rsidRPr="005C3476">
        <w:rPr>
          <w:rFonts w:ascii="標楷體" w:eastAsia="標楷體" w:hAnsi="標楷體" w:hint="eastAsia"/>
          <w:kern w:val="0"/>
          <w:szCs w:val="20"/>
        </w:rPr>
        <w:t>Email：</w:t>
      </w:r>
      <w:r w:rsidRPr="005C3476">
        <w:rPr>
          <w:rFonts w:ascii="標楷體" w:eastAsia="標楷體" w:hAnsi="標楷體" w:hint="eastAsia"/>
          <w:kern w:val="0"/>
          <w:szCs w:val="20"/>
          <w:u w:val="single"/>
        </w:rPr>
        <w:t xml:space="preserve">              </w:t>
      </w:r>
    </w:p>
    <w:tbl>
      <w:tblPr>
        <w:tblW w:w="9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843"/>
        <w:gridCol w:w="1417"/>
        <w:gridCol w:w="2420"/>
        <w:gridCol w:w="1454"/>
      </w:tblGrid>
      <w:tr w:rsidR="00AC6DC4" w:rsidRPr="005C3476" w:rsidTr="000F54B4">
        <w:trPr>
          <w:trHeight w:val="753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職稱(校長、主任、教師輔導員</w:t>
            </w:r>
            <w:r>
              <w:rPr>
                <w:rFonts w:ascii="標楷體" w:eastAsia="標楷體" w:hAnsi="標楷體"/>
                <w:b/>
                <w:kern w:val="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5C3476">
              <w:rPr>
                <w:rFonts w:ascii="標楷體" w:eastAsia="標楷體" w:hAnsi="標楷體" w:hint="eastAsia"/>
                <w:b/>
                <w:kern w:val="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5C3476">
              <w:rPr>
                <w:rFonts w:ascii="標楷體" w:eastAsia="標楷體" w:hAnsi="標楷體" w:hint="eastAsia"/>
                <w:b/>
                <w:kern w:val="0"/>
                <w:szCs w:val="20"/>
              </w:rPr>
              <w:t>教學年級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5C3476">
              <w:rPr>
                <w:rFonts w:ascii="標楷體" w:eastAsia="標楷體" w:hAnsi="標楷體" w:hint="eastAsia"/>
                <w:b/>
                <w:kern w:val="0"/>
                <w:szCs w:val="20"/>
              </w:rPr>
              <w:t>身份證字號</w:t>
            </w:r>
          </w:p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5C3476">
              <w:rPr>
                <w:rFonts w:ascii="標楷體" w:eastAsia="標楷體" w:hAnsi="標楷體" w:hint="eastAsia"/>
                <w:b/>
                <w:kern w:val="0"/>
                <w:szCs w:val="20"/>
              </w:rPr>
              <w:t>(核發研習時數)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5C3476">
              <w:rPr>
                <w:rFonts w:ascii="標楷體" w:eastAsia="標楷體" w:hAnsi="標楷體" w:hint="eastAsia"/>
                <w:b/>
                <w:kern w:val="0"/>
                <w:szCs w:val="20"/>
              </w:rPr>
              <w:t>親筆簽名</w:t>
            </w: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AC6DC4" w:rsidRPr="005C3476" w:rsidTr="000F54B4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DC4" w:rsidRPr="005C3476" w:rsidRDefault="00AC6DC4" w:rsidP="000F54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</w:tbl>
    <w:p w:rsidR="00FB5ECD" w:rsidRDefault="00AC6DC4" w:rsidP="00AC6DC4">
      <w:pPr>
        <w:widowControl/>
        <w:spacing w:line="360" w:lineRule="auto"/>
        <w:jc w:val="both"/>
        <w:rPr>
          <w:rFonts w:ascii="標楷體" w:eastAsia="標楷體" w:hAnsi="標楷體"/>
          <w:b/>
          <w:kern w:val="0"/>
        </w:rPr>
      </w:pPr>
      <w:r w:rsidRPr="005C3476">
        <w:rPr>
          <w:rFonts w:ascii="標楷體" w:eastAsia="標楷體" w:hAnsi="標楷體" w:hint="eastAsia"/>
          <w:b/>
          <w:kern w:val="0"/>
        </w:rPr>
        <w:t>計畫執行秘書</w:t>
      </w:r>
      <w:r w:rsidRPr="005C3476">
        <w:rPr>
          <w:rFonts w:ascii="標楷體" w:eastAsia="標楷體" w:hAnsi="標楷體"/>
          <w:b/>
          <w:kern w:val="0"/>
        </w:rPr>
        <w:t>：</w:t>
      </w:r>
      <w:r>
        <w:rPr>
          <w:rFonts w:ascii="標楷體" w:eastAsia="標楷體" w:hAnsi="標楷體" w:hint="eastAsia"/>
          <w:b/>
          <w:kern w:val="0"/>
        </w:rPr>
        <w:t xml:space="preserve">      </w:t>
      </w:r>
      <w:r w:rsidRPr="005C3476">
        <w:rPr>
          <w:rFonts w:ascii="標楷體" w:eastAsia="標楷體" w:hAnsi="標楷體" w:hint="eastAsia"/>
          <w:b/>
          <w:kern w:val="0"/>
        </w:rPr>
        <w:t>教務主任</w:t>
      </w:r>
      <w:r>
        <w:rPr>
          <w:rFonts w:ascii="標楷體" w:eastAsia="標楷體" w:hAnsi="標楷體" w:hint="eastAsia"/>
          <w:b/>
          <w:kern w:val="0"/>
        </w:rPr>
        <w:t>(或專任輔導員)</w:t>
      </w:r>
      <w:r w:rsidRPr="005C3476">
        <w:rPr>
          <w:rFonts w:ascii="標楷體" w:eastAsia="標楷體" w:hAnsi="標楷體"/>
          <w:b/>
          <w:kern w:val="0"/>
        </w:rPr>
        <w:t xml:space="preserve">： </w:t>
      </w:r>
      <w:r>
        <w:rPr>
          <w:rFonts w:ascii="標楷體" w:eastAsia="標楷體" w:hAnsi="標楷體" w:hint="eastAsia"/>
          <w:b/>
          <w:kern w:val="0"/>
        </w:rPr>
        <w:t xml:space="preserve">         </w:t>
      </w:r>
      <w:r w:rsidRPr="005C3476">
        <w:rPr>
          <w:rFonts w:ascii="標楷體" w:eastAsia="標楷體" w:hAnsi="標楷體" w:hint="eastAsia"/>
          <w:b/>
          <w:kern w:val="0"/>
        </w:rPr>
        <w:t>校</w:t>
      </w:r>
      <w:r>
        <w:rPr>
          <w:rFonts w:ascii="標楷體" w:eastAsia="標楷體" w:hAnsi="標楷體" w:hint="eastAsia"/>
          <w:b/>
          <w:kern w:val="0"/>
        </w:rPr>
        <w:t xml:space="preserve"> </w:t>
      </w:r>
      <w:r w:rsidRPr="005C3476">
        <w:rPr>
          <w:rFonts w:ascii="標楷體" w:eastAsia="標楷體" w:hAnsi="標楷體" w:hint="eastAsia"/>
          <w:b/>
          <w:kern w:val="0"/>
        </w:rPr>
        <w:t>長</w:t>
      </w:r>
      <w:r>
        <w:rPr>
          <w:rFonts w:ascii="標楷體" w:eastAsia="標楷體" w:hAnsi="標楷體" w:hint="eastAsia"/>
          <w:b/>
          <w:kern w:val="0"/>
        </w:rPr>
        <w:t>(召集人)</w:t>
      </w:r>
      <w:r w:rsidRPr="005C3476">
        <w:rPr>
          <w:rFonts w:ascii="標楷體" w:eastAsia="標楷體" w:hAnsi="標楷體" w:hint="eastAsia"/>
          <w:b/>
          <w:kern w:val="0"/>
        </w:rPr>
        <w:t>：</w:t>
      </w:r>
      <w:r>
        <w:rPr>
          <w:rFonts w:ascii="標楷體" w:eastAsia="標楷體" w:hAnsi="標楷體" w:hint="eastAsia"/>
          <w:b/>
          <w:kern w:val="0"/>
        </w:rPr>
        <w:t xml:space="preserve"> </w:t>
      </w:r>
    </w:p>
    <w:p w:rsidR="00FB5ECD" w:rsidRDefault="00FB5ECD" w:rsidP="00AC6DC4">
      <w:pPr>
        <w:widowControl/>
        <w:spacing w:line="360" w:lineRule="auto"/>
        <w:jc w:val="both"/>
        <w:rPr>
          <w:rFonts w:ascii="標楷體" w:eastAsia="標楷體" w:hAnsi="標楷體"/>
          <w:b/>
          <w:kern w:val="0"/>
        </w:rPr>
      </w:pPr>
    </w:p>
    <w:p w:rsidR="00FB5ECD" w:rsidRDefault="00FB5ECD" w:rsidP="00AC6DC4">
      <w:pPr>
        <w:widowControl/>
        <w:spacing w:line="360" w:lineRule="auto"/>
        <w:jc w:val="both"/>
        <w:rPr>
          <w:rFonts w:ascii="標楷體" w:eastAsia="標楷體" w:hAnsi="標楷體"/>
          <w:b/>
          <w:kern w:val="0"/>
        </w:rPr>
      </w:pPr>
    </w:p>
    <w:sectPr w:rsidR="00FB5ECD" w:rsidSect="00AC6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49" w:rsidRDefault="00ED7249" w:rsidP="00FB5ECD">
      <w:r>
        <w:separator/>
      </w:r>
    </w:p>
  </w:endnote>
  <w:endnote w:type="continuationSeparator" w:id="0">
    <w:p w:rsidR="00ED7249" w:rsidRDefault="00ED7249" w:rsidP="00FB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49" w:rsidRDefault="00ED7249" w:rsidP="00FB5ECD">
      <w:r>
        <w:separator/>
      </w:r>
    </w:p>
  </w:footnote>
  <w:footnote w:type="continuationSeparator" w:id="0">
    <w:p w:rsidR="00ED7249" w:rsidRDefault="00ED7249" w:rsidP="00FB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2C708E"/>
    <w:multiLevelType w:val="hybridMultilevel"/>
    <w:tmpl w:val="40768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1035E8"/>
    <w:multiLevelType w:val="hybridMultilevel"/>
    <w:tmpl w:val="B58C6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22406"/>
    <w:multiLevelType w:val="hybridMultilevel"/>
    <w:tmpl w:val="4F0CE1EC"/>
    <w:lvl w:ilvl="0" w:tplc="CC58F61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8B1976"/>
    <w:multiLevelType w:val="hybridMultilevel"/>
    <w:tmpl w:val="058C1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BB5C4B"/>
    <w:multiLevelType w:val="multilevel"/>
    <w:tmpl w:val="F7DE80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853A2B"/>
    <w:multiLevelType w:val="hybridMultilevel"/>
    <w:tmpl w:val="74FC6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CD455C"/>
    <w:multiLevelType w:val="hybridMultilevel"/>
    <w:tmpl w:val="0986C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F327561"/>
    <w:multiLevelType w:val="hybridMultilevel"/>
    <w:tmpl w:val="D5D4C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ABC2A6A"/>
    <w:multiLevelType w:val="hybridMultilevel"/>
    <w:tmpl w:val="FFDC2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140192"/>
    <w:multiLevelType w:val="hybridMultilevel"/>
    <w:tmpl w:val="CC80F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3C12B8"/>
    <w:multiLevelType w:val="hybridMultilevel"/>
    <w:tmpl w:val="AAE8200A"/>
    <w:lvl w:ilvl="0" w:tplc="1624D12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10CAF"/>
    <w:multiLevelType w:val="hybridMultilevel"/>
    <w:tmpl w:val="697AE90A"/>
    <w:lvl w:ilvl="0" w:tplc="1624D126">
      <w:start w:val="1"/>
      <w:numFmt w:val="decimal"/>
      <w:lvlText w:val="(%1)"/>
      <w:lvlJc w:val="left"/>
      <w:pPr>
        <w:ind w:left="906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C4"/>
    <w:rsid w:val="000231E9"/>
    <w:rsid w:val="002042C0"/>
    <w:rsid w:val="003A14A9"/>
    <w:rsid w:val="005B4F36"/>
    <w:rsid w:val="00843ED0"/>
    <w:rsid w:val="008D72BB"/>
    <w:rsid w:val="00A16E51"/>
    <w:rsid w:val="00AC6DC4"/>
    <w:rsid w:val="00B30698"/>
    <w:rsid w:val="00B4306C"/>
    <w:rsid w:val="00B96698"/>
    <w:rsid w:val="00C42CDE"/>
    <w:rsid w:val="00E817E7"/>
    <w:rsid w:val="00E81BE9"/>
    <w:rsid w:val="00ED7249"/>
    <w:rsid w:val="00FB5ECD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D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6D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E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EC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14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D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6D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E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EC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14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57253352635715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me.tw/highlight/foru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mathlighten</cp:lastModifiedBy>
  <cp:revision>9</cp:revision>
  <dcterms:created xsi:type="dcterms:W3CDTF">2017-08-10T13:34:00Z</dcterms:created>
  <dcterms:modified xsi:type="dcterms:W3CDTF">2017-08-16T07:55:00Z</dcterms:modified>
</cp:coreProperties>
</file>